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-252" w:type="dxa"/>
        <w:tblLook w:val="04A0" w:firstRow="1" w:lastRow="0" w:firstColumn="1" w:lastColumn="0" w:noHBand="0" w:noVBand="1"/>
      </w:tblPr>
      <w:tblGrid>
        <w:gridCol w:w="13965"/>
      </w:tblGrid>
      <w:tr w:rsidR="00BE0547" w:rsidRPr="001E20DC" w:rsidTr="002760C1">
        <w:trPr>
          <w:trHeight w:val="495"/>
        </w:trPr>
        <w:tc>
          <w:tcPr>
            <w:tcW w:w="13965" w:type="dxa"/>
            <w:vAlign w:val="bottom"/>
          </w:tcPr>
          <w:p w:rsidR="004B50A3" w:rsidRPr="002760C1" w:rsidRDefault="004B50A3" w:rsidP="004B50A3">
            <w:pPr>
              <w:pStyle w:val="ListParagraph"/>
              <w:tabs>
                <w:tab w:val="left" w:pos="0"/>
                <w:tab w:val="left" w:pos="630"/>
              </w:tabs>
              <w:jc w:val="right"/>
              <w:rPr>
                <w:rFonts w:ascii="Arial" w:hAnsi="Arial" w:cs="Arial"/>
                <w:b/>
              </w:rPr>
            </w:pPr>
            <w:bookmarkStart w:id="0" w:name="OLE_LINK6"/>
            <w:bookmarkStart w:id="1" w:name="OLE_LINK5"/>
            <w:bookmarkStart w:id="2" w:name="_GoBack"/>
            <w:bookmarkEnd w:id="2"/>
            <w:r w:rsidRPr="002760C1">
              <w:rPr>
                <w:rFonts w:ascii="Arial" w:hAnsi="Arial" w:cs="Arial"/>
                <w:b/>
              </w:rPr>
              <w:t>KEW.PA-8</w:t>
            </w:r>
          </w:p>
          <w:p w:rsidR="004B50A3" w:rsidRPr="002760C1" w:rsidRDefault="004B50A3" w:rsidP="004B50A3">
            <w:pPr>
              <w:pStyle w:val="ListParagraph"/>
              <w:tabs>
                <w:tab w:val="left" w:pos="0"/>
                <w:tab w:val="left" w:pos="630"/>
              </w:tabs>
              <w:jc w:val="right"/>
              <w:rPr>
                <w:rFonts w:ascii="Arial" w:hAnsi="Arial" w:cs="Arial"/>
                <w:b/>
              </w:rPr>
            </w:pPr>
          </w:p>
          <w:p w:rsidR="004B50A3" w:rsidRPr="002760C1" w:rsidRDefault="004B50A3" w:rsidP="009329A6">
            <w:pPr>
              <w:pStyle w:val="ListParagraph"/>
              <w:tabs>
                <w:tab w:val="left" w:pos="0"/>
                <w:tab w:val="left" w:pos="630"/>
              </w:tabs>
              <w:jc w:val="center"/>
              <w:rPr>
                <w:rFonts w:ascii="Arial" w:hAnsi="Arial" w:cs="Arial"/>
                <w:b/>
              </w:rPr>
            </w:pPr>
            <w:r w:rsidRPr="002760C1">
              <w:rPr>
                <w:rFonts w:ascii="Arial" w:hAnsi="Arial" w:cs="Arial"/>
                <w:b/>
              </w:rPr>
              <w:t xml:space="preserve">LAPORAN TAHUNAN </w:t>
            </w:r>
            <w:r w:rsidR="004934D7" w:rsidRPr="002760C1">
              <w:rPr>
                <w:rFonts w:ascii="Arial" w:hAnsi="Arial" w:cs="Arial"/>
                <w:b/>
              </w:rPr>
              <w:t>ASET ALIH</w:t>
            </w:r>
          </w:p>
          <w:p w:rsidR="004B50A3" w:rsidRPr="00BC5F3D" w:rsidRDefault="004B50A3" w:rsidP="004B50A3">
            <w:pPr>
              <w:pStyle w:val="ListParagraph"/>
              <w:tabs>
                <w:tab w:val="left" w:pos="0"/>
                <w:tab w:val="left" w:pos="630"/>
              </w:tabs>
              <w:jc w:val="left"/>
              <w:rPr>
                <w:b/>
              </w:rPr>
            </w:pPr>
          </w:p>
          <w:tbl>
            <w:tblPr>
              <w:tblW w:w="1373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2771"/>
              <w:gridCol w:w="1556"/>
              <w:gridCol w:w="1530"/>
              <w:gridCol w:w="1511"/>
              <w:gridCol w:w="1686"/>
              <w:gridCol w:w="1710"/>
              <w:gridCol w:w="2330"/>
            </w:tblGrid>
            <w:tr w:rsidR="004934D7" w:rsidRPr="00BC5F3D" w:rsidTr="002760C1">
              <w:trPr>
                <w:trHeight w:val="150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0A3" w:rsidRPr="002760C1" w:rsidRDefault="004B50A3" w:rsidP="002760C1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2760C1">
                    <w:rPr>
                      <w:rFonts w:ascii="Arial" w:hAnsi="Arial" w:cs="Arial"/>
                      <w:b/>
                    </w:rPr>
                    <w:t>BIL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0A3" w:rsidRPr="002760C1" w:rsidRDefault="004B50A3" w:rsidP="002760C1">
                  <w:pPr>
                    <w:pStyle w:val="ListParagraph"/>
                    <w:tabs>
                      <w:tab w:val="left" w:pos="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2760C1">
                    <w:rPr>
                      <w:rFonts w:ascii="Arial" w:hAnsi="Arial" w:cs="Arial"/>
                      <w:b/>
                    </w:rPr>
                    <w:t>KEMENTERIAN/</w:t>
                  </w:r>
                </w:p>
                <w:p w:rsidR="004B50A3" w:rsidRPr="002760C1" w:rsidRDefault="004B50A3" w:rsidP="002760C1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2760C1">
                    <w:rPr>
                      <w:rFonts w:ascii="Arial" w:hAnsi="Arial" w:cs="Arial"/>
                      <w:b/>
                    </w:rPr>
                    <w:t>JABATAN/PTJ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0A3" w:rsidRPr="002760C1" w:rsidRDefault="004B50A3" w:rsidP="002760C1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2760C1">
                    <w:rPr>
                      <w:rFonts w:ascii="Arial" w:hAnsi="Arial" w:cs="Arial"/>
                      <w:b/>
                    </w:rPr>
                    <w:t>BILANGAN KEW.PA-2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0A3" w:rsidRPr="002760C1" w:rsidRDefault="004B50A3" w:rsidP="002760C1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2760C1">
                    <w:rPr>
                      <w:rFonts w:ascii="Arial" w:hAnsi="Arial" w:cs="Arial"/>
                      <w:b/>
                    </w:rPr>
                    <w:t>NILAI HARTA MODAL (RM)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0A3" w:rsidRPr="002760C1" w:rsidRDefault="004B50A3" w:rsidP="002760C1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2760C1">
                    <w:rPr>
                      <w:rFonts w:ascii="Arial" w:hAnsi="Arial" w:cs="Arial"/>
                      <w:b/>
                    </w:rPr>
                    <w:t>BILANGAN KEW.PA-</w:t>
                  </w:r>
                  <w:r w:rsidR="004934D7" w:rsidRPr="002760C1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0A3" w:rsidRPr="002760C1" w:rsidRDefault="004934D7" w:rsidP="002760C1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2760C1">
                    <w:rPr>
                      <w:rFonts w:ascii="Arial" w:hAnsi="Arial" w:cs="Arial"/>
                      <w:b/>
                    </w:rPr>
                    <w:t>NILAI ASET ALIH BERNILAI RENDAH</w:t>
                  </w:r>
                  <w:r w:rsidR="004B50A3" w:rsidRPr="002760C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760C1">
                    <w:rPr>
                      <w:rFonts w:ascii="Arial" w:hAnsi="Arial" w:cs="Arial"/>
                      <w:b/>
                    </w:rPr>
                    <w:t>(RM)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0A3" w:rsidRPr="002760C1" w:rsidRDefault="004B50A3" w:rsidP="002760C1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2760C1">
                    <w:rPr>
                      <w:rFonts w:ascii="Arial" w:hAnsi="Arial" w:cs="Arial"/>
                      <w:b/>
                    </w:rPr>
                    <w:t>BILANGAN KEW.PA-2 + KEW.PA-3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0A3" w:rsidRPr="002760C1" w:rsidRDefault="004B50A3" w:rsidP="002760C1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2760C1">
                    <w:rPr>
                      <w:rFonts w:ascii="Arial" w:hAnsi="Arial" w:cs="Arial"/>
                      <w:b/>
                    </w:rPr>
                    <w:t xml:space="preserve">NILAI </w:t>
                  </w:r>
                  <w:r w:rsidR="004934D7" w:rsidRPr="002760C1">
                    <w:rPr>
                      <w:rFonts w:ascii="Arial" w:hAnsi="Arial" w:cs="Arial"/>
                      <w:b/>
                    </w:rPr>
                    <w:t xml:space="preserve">KESELURUHAN ASET ALIH </w:t>
                  </w:r>
                  <w:r w:rsidRPr="002760C1">
                    <w:rPr>
                      <w:rFonts w:ascii="Arial" w:hAnsi="Arial" w:cs="Arial"/>
                      <w:b/>
                    </w:rPr>
                    <w:t>(RM)</w:t>
                  </w:r>
                </w:p>
              </w:tc>
            </w:tr>
            <w:tr w:rsidR="004934D7" w:rsidRPr="00BC5F3D" w:rsidTr="002760C1">
              <w:trPr>
                <w:trHeight w:val="23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center"/>
                  </w:pPr>
                </w:p>
              </w:tc>
            </w:tr>
            <w:tr w:rsidR="004934D7" w:rsidRPr="00BC5F3D" w:rsidTr="002760C1">
              <w:trPr>
                <w:trHeight w:val="29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</w:tr>
            <w:tr w:rsidR="004934D7" w:rsidRPr="00BC5F3D" w:rsidTr="002760C1">
              <w:trPr>
                <w:trHeight w:val="25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</w:tr>
            <w:tr w:rsidR="004934D7" w:rsidRPr="00BC5F3D" w:rsidTr="002760C1">
              <w:trPr>
                <w:trHeight w:val="265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</w:tr>
            <w:tr w:rsidR="004934D7" w:rsidRPr="00BC5F3D" w:rsidTr="002760C1">
              <w:trPr>
                <w:trHeight w:val="25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</w:tr>
            <w:tr w:rsidR="004934D7" w:rsidRPr="00BC5F3D" w:rsidTr="002760C1">
              <w:trPr>
                <w:trHeight w:val="265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A3" w:rsidRPr="00BC5F3D" w:rsidRDefault="004B50A3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</w:tr>
            <w:tr w:rsidR="004934D7" w:rsidRPr="00BC5F3D" w:rsidTr="002760C1">
              <w:trPr>
                <w:trHeight w:val="265"/>
              </w:trPr>
              <w:tc>
                <w:tcPr>
                  <w:tcW w:w="3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4D7" w:rsidRPr="004934D7" w:rsidRDefault="004934D7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rPr>
                      <w:b/>
                    </w:rPr>
                  </w:pPr>
                  <w:r w:rsidRPr="004934D7">
                    <w:rPr>
                      <w:b/>
                    </w:rPr>
                    <w:t>JUMLAH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4D7" w:rsidRPr="00BC5F3D" w:rsidRDefault="004934D7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4D7" w:rsidRPr="00BC5F3D" w:rsidRDefault="004934D7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4D7" w:rsidRPr="00BC5F3D" w:rsidRDefault="004934D7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4D7" w:rsidRPr="00BC5F3D" w:rsidRDefault="004934D7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4D7" w:rsidRPr="00BC5F3D" w:rsidRDefault="004934D7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4D7" w:rsidRPr="00BC5F3D" w:rsidRDefault="004934D7" w:rsidP="008A7AD3">
                  <w:pPr>
                    <w:pStyle w:val="ListParagraph"/>
                    <w:tabs>
                      <w:tab w:val="left" w:pos="0"/>
                      <w:tab w:val="left" w:pos="630"/>
                    </w:tabs>
                    <w:spacing w:line="276" w:lineRule="auto"/>
                    <w:jc w:val="right"/>
                  </w:pPr>
                </w:p>
              </w:tc>
            </w:tr>
          </w:tbl>
          <w:p w:rsidR="004B50A3" w:rsidRDefault="004B50A3" w:rsidP="004B50A3">
            <w:pPr>
              <w:pStyle w:val="ListParagraph"/>
              <w:tabs>
                <w:tab w:val="left" w:pos="0"/>
                <w:tab w:val="left" w:pos="630"/>
              </w:tabs>
              <w:jc w:val="left"/>
            </w:pPr>
          </w:p>
          <w:p w:rsidR="00F5674A" w:rsidRDefault="00F5674A" w:rsidP="004B50A3">
            <w:pPr>
              <w:pStyle w:val="ListParagraph"/>
              <w:tabs>
                <w:tab w:val="left" w:pos="0"/>
                <w:tab w:val="left" w:pos="630"/>
              </w:tabs>
              <w:jc w:val="left"/>
            </w:pPr>
          </w:p>
          <w:p w:rsidR="004B50A3" w:rsidRPr="002760C1" w:rsidRDefault="004B50A3" w:rsidP="004B50A3">
            <w:pPr>
              <w:pStyle w:val="ListParagraph"/>
              <w:tabs>
                <w:tab w:val="left" w:pos="0"/>
                <w:tab w:val="left" w:pos="630"/>
              </w:tabs>
              <w:jc w:val="left"/>
              <w:rPr>
                <w:rFonts w:ascii="Arial" w:hAnsi="Arial" w:cs="Arial"/>
              </w:rPr>
            </w:pPr>
            <w:r w:rsidRPr="002760C1">
              <w:rPr>
                <w:rFonts w:ascii="Arial" w:hAnsi="Arial" w:cs="Arial"/>
              </w:rPr>
              <w:t>..............................................................................</w:t>
            </w:r>
          </w:p>
          <w:p w:rsidR="004B50A3" w:rsidRPr="002760C1" w:rsidRDefault="004B50A3" w:rsidP="004B50A3">
            <w:pPr>
              <w:pStyle w:val="ListParagraph"/>
              <w:tabs>
                <w:tab w:val="left" w:pos="0"/>
                <w:tab w:val="left" w:pos="630"/>
              </w:tabs>
              <w:jc w:val="left"/>
              <w:rPr>
                <w:rFonts w:ascii="Arial" w:hAnsi="Arial" w:cs="Arial"/>
              </w:rPr>
            </w:pPr>
            <w:r w:rsidRPr="002760C1">
              <w:rPr>
                <w:rFonts w:ascii="Arial" w:hAnsi="Arial" w:cs="Arial"/>
              </w:rPr>
              <w:t>Tandatangan Ketua Jabatan</w:t>
            </w:r>
          </w:p>
          <w:p w:rsidR="004B50A3" w:rsidRPr="002760C1" w:rsidRDefault="004B50A3" w:rsidP="004B50A3">
            <w:pPr>
              <w:pStyle w:val="ListParagraph"/>
              <w:tabs>
                <w:tab w:val="left" w:pos="0"/>
                <w:tab w:val="left" w:pos="630"/>
              </w:tabs>
              <w:jc w:val="left"/>
              <w:rPr>
                <w:rFonts w:ascii="Arial" w:hAnsi="Arial" w:cs="Arial"/>
              </w:rPr>
            </w:pPr>
          </w:p>
          <w:p w:rsidR="004B50A3" w:rsidRPr="002760C1" w:rsidRDefault="004B50A3" w:rsidP="004B50A3">
            <w:pPr>
              <w:pStyle w:val="ListParagraph"/>
              <w:tabs>
                <w:tab w:val="left" w:pos="0"/>
                <w:tab w:val="left" w:pos="630"/>
              </w:tabs>
              <w:jc w:val="left"/>
              <w:rPr>
                <w:rFonts w:ascii="Arial" w:hAnsi="Arial" w:cs="Arial"/>
              </w:rPr>
            </w:pPr>
            <w:r w:rsidRPr="002760C1">
              <w:rPr>
                <w:rFonts w:ascii="Arial" w:hAnsi="Arial" w:cs="Arial"/>
              </w:rPr>
              <w:t>Nama</w:t>
            </w:r>
            <w:r w:rsidRPr="002760C1">
              <w:rPr>
                <w:rFonts w:ascii="Arial" w:hAnsi="Arial" w:cs="Arial"/>
              </w:rPr>
              <w:tab/>
            </w:r>
            <w:r w:rsidRPr="002760C1">
              <w:rPr>
                <w:rFonts w:ascii="Arial" w:hAnsi="Arial" w:cs="Arial"/>
              </w:rPr>
              <w:tab/>
            </w:r>
            <w:r w:rsidRPr="002760C1">
              <w:rPr>
                <w:rFonts w:ascii="Arial" w:hAnsi="Arial" w:cs="Arial"/>
              </w:rPr>
              <w:tab/>
              <w:t>: __________________________</w:t>
            </w:r>
          </w:p>
          <w:p w:rsidR="004B50A3" w:rsidRPr="002760C1" w:rsidRDefault="004B50A3" w:rsidP="004B50A3">
            <w:pPr>
              <w:pStyle w:val="ListParagraph"/>
              <w:tabs>
                <w:tab w:val="left" w:pos="0"/>
                <w:tab w:val="left" w:pos="630"/>
              </w:tabs>
              <w:jc w:val="left"/>
              <w:rPr>
                <w:rFonts w:ascii="Arial" w:hAnsi="Arial" w:cs="Arial"/>
              </w:rPr>
            </w:pPr>
          </w:p>
          <w:p w:rsidR="004B50A3" w:rsidRPr="002760C1" w:rsidRDefault="004B50A3" w:rsidP="004B50A3">
            <w:pPr>
              <w:pStyle w:val="ListParagraph"/>
              <w:tabs>
                <w:tab w:val="left" w:pos="0"/>
                <w:tab w:val="left" w:pos="630"/>
              </w:tabs>
              <w:jc w:val="left"/>
              <w:rPr>
                <w:rFonts w:ascii="Arial" w:hAnsi="Arial" w:cs="Arial"/>
              </w:rPr>
            </w:pPr>
            <w:r w:rsidRPr="002760C1">
              <w:rPr>
                <w:rFonts w:ascii="Arial" w:hAnsi="Arial" w:cs="Arial"/>
              </w:rPr>
              <w:t>Jawatan</w:t>
            </w:r>
            <w:r w:rsidRPr="002760C1">
              <w:rPr>
                <w:rFonts w:ascii="Arial" w:hAnsi="Arial" w:cs="Arial"/>
              </w:rPr>
              <w:tab/>
            </w:r>
            <w:r w:rsidRPr="002760C1">
              <w:rPr>
                <w:rFonts w:ascii="Arial" w:hAnsi="Arial" w:cs="Arial"/>
              </w:rPr>
              <w:tab/>
              <w:t>: __________________________</w:t>
            </w:r>
          </w:p>
          <w:p w:rsidR="004B50A3" w:rsidRPr="002760C1" w:rsidRDefault="004B50A3" w:rsidP="004B50A3">
            <w:pPr>
              <w:pStyle w:val="ListParagraph"/>
              <w:tabs>
                <w:tab w:val="left" w:pos="0"/>
                <w:tab w:val="left" w:pos="630"/>
              </w:tabs>
              <w:jc w:val="left"/>
              <w:rPr>
                <w:rFonts w:ascii="Arial" w:hAnsi="Arial" w:cs="Arial"/>
              </w:rPr>
            </w:pPr>
          </w:p>
          <w:p w:rsidR="004B50A3" w:rsidRPr="002760C1" w:rsidRDefault="004B50A3" w:rsidP="004B50A3">
            <w:pPr>
              <w:pStyle w:val="ListParagraph"/>
              <w:tabs>
                <w:tab w:val="left" w:pos="0"/>
                <w:tab w:val="left" w:pos="630"/>
              </w:tabs>
              <w:jc w:val="left"/>
              <w:rPr>
                <w:rFonts w:ascii="Arial" w:hAnsi="Arial" w:cs="Arial"/>
              </w:rPr>
            </w:pPr>
            <w:r w:rsidRPr="002760C1">
              <w:rPr>
                <w:rFonts w:ascii="Arial" w:hAnsi="Arial" w:cs="Arial"/>
              </w:rPr>
              <w:t>Tarikh</w:t>
            </w:r>
            <w:r w:rsidRPr="002760C1">
              <w:rPr>
                <w:rFonts w:ascii="Arial" w:hAnsi="Arial" w:cs="Arial"/>
              </w:rPr>
              <w:tab/>
            </w:r>
            <w:r w:rsidRPr="002760C1">
              <w:rPr>
                <w:rFonts w:ascii="Arial" w:hAnsi="Arial" w:cs="Arial"/>
              </w:rPr>
              <w:tab/>
            </w:r>
            <w:r w:rsidRPr="002760C1">
              <w:rPr>
                <w:rFonts w:ascii="Arial" w:hAnsi="Arial" w:cs="Arial"/>
              </w:rPr>
              <w:tab/>
              <w:t>: __________________________</w:t>
            </w:r>
          </w:p>
          <w:p w:rsidR="004B50A3" w:rsidRPr="00BC5F3D" w:rsidRDefault="004B50A3" w:rsidP="004B50A3">
            <w:pPr>
              <w:pStyle w:val="ListParagraph"/>
              <w:tabs>
                <w:tab w:val="left" w:pos="0"/>
                <w:tab w:val="left" w:pos="630"/>
              </w:tabs>
              <w:jc w:val="left"/>
            </w:pPr>
          </w:p>
          <w:p w:rsidR="00BE0547" w:rsidRPr="002760C1" w:rsidRDefault="00992BE9" w:rsidP="00992BE9">
            <w:pPr>
              <w:pStyle w:val="ListParagraph"/>
              <w:tabs>
                <w:tab w:val="left" w:pos="0"/>
                <w:tab w:val="left" w:pos="630"/>
              </w:tabs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NOTA : </w:t>
            </w:r>
            <w:r w:rsidR="004B50A3" w:rsidRPr="002760C1">
              <w:rPr>
                <w:rFonts w:ascii="Arial" w:hAnsi="Arial" w:cs="Arial"/>
              </w:rPr>
              <w:t>Laporan ini merangkumi semua aset yang dipegang sehingga tahun semasa tidak termasuk nilai aset yang telah dilupuskan, di hapus kira.</w:t>
            </w:r>
          </w:p>
        </w:tc>
      </w:tr>
      <w:bookmarkEnd w:id="0"/>
      <w:bookmarkEnd w:id="1"/>
    </w:tbl>
    <w:p w:rsidR="00FE3136" w:rsidRPr="002760C1" w:rsidRDefault="00FE3136" w:rsidP="002760C1">
      <w:pPr>
        <w:tabs>
          <w:tab w:val="left" w:pos="8322"/>
        </w:tabs>
      </w:pPr>
    </w:p>
    <w:sectPr w:rsidR="00FE3136" w:rsidRPr="002760C1" w:rsidSect="00E53409">
      <w:headerReference w:type="default" r:id="rId9"/>
      <w:footerReference w:type="default" r:id="rId10"/>
      <w:pgSz w:w="15840" w:h="12240" w:orient="landscape"/>
      <w:pgMar w:top="1440" w:right="1440" w:bottom="1440" w:left="1440" w:header="720" w:footer="3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B4" w:rsidRDefault="00D208B4">
      <w:r>
        <w:separator/>
      </w:r>
    </w:p>
  </w:endnote>
  <w:endnote w:type="continuationSeparator" w:id="0">
    <w:p w:rsidR="00D208B4" w:rsidRDefault="00D2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23" w:rsidRPr="00E53409" w:rsidRDefault="00435E23" w:rsidP="00435E23">
    <w:pPr>
      <w:pStyle w:val="Footer"/>
      <w:jc w:val="center"/>
      <w:rPr>
        <w:rFonts w:ascii="Arial" w:hAnsi="Arial" w:cs="Arial"/>
        <w:sz w:val="20"/>
      </w:rPr>
    </w:pPr>
    <w:r w:rsidRPr="00E53409">
      <w:rPr>
        <w:rFonts w:ascii="Arial" w:hAnsi="Arial" w:cs="Arial"/>
        <w:sz w:val="20"/>
      </w:rPr>
      <w:t xml:space="preserve">M.S. </w:t>
    </w:r>
    <w:r w:rsidR="00992BE9">
      <w:rPr>
        <w:rFonts w:ascii="Arial" w:hAnsi="Arial" w:cs="Arial"/>
        <w:sz w:val="20"/>
      </w:rPr>
      <w:t>30/30</w:t>
    </w:r>
  </w:p>
  <w:p w:rsidR="00184938" w:rsidRDefault="00184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B4" w:rsidRDefault="00D208B4">
      <w:r>
        <w:separator/>
      </w:r>
    </w:p>
  </w:footnote>
  <w:footnote w:type="continuationSeparator" w:id="0">
    <w:p w:rsidR="00D208B4" w:rsidRDefault="00D20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23" w:rsidRPr="00E53409" w:rsidRDefault="00435E23" w:rsidP="00BB5995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20"/>
      </w:rPr>
    </w:pPr>
    <w:r w:rsidRPr="00E53409">
      <w:rPr>
        <w:rFonts w:ascii="Arial" w:hAnsi="Arial" w:cs="Arial"/>
        <w:sz w:val="20"/>
      </w:rPr>
      <w:t>Pekeliling Perbendaharaan Malaysia</w:t>
    </w:r>
    <w:r w:rsidR="00BB5995" w:rsidRPr="00E53409">
      <w:rPr>
        <w:rFonts w:ascii="Arial" w:hAnsi="Arial" w:cs="Arial"/>
        <w:sz w:val="20"/>
      </w:rPr>
      <w:tab/>
    </w:r>
    <w:r w:rsidR="00BB5995" w:rsidRPr="00E53409">
      <w:rPr>
        <w:rFonts w:ascii="Arial" w:hAnsi="Arial" w:cs="Arial"/>
        <w:sz w:val="20"/>
      </w:rPr>
      <w:tab/>
    </w:r>
    <w:r w:rsidR="00992BE9">
      <w:rPr>
        <w:rFonts w:ascii="Arial" w:hAnsi="Arial" w:cs="Arial"/>
        <w:sz w:val="20"/>
      </w:rPr>
      <w:t xml:space="preserve">AM 2.3 </w:t>
    </w:r>
    <w:r w:rsidRPr="00E53409">
      <w:rPr>
        <w:rFonts w:ascii="Arial" w:hAnsi="Arial" w:cs="Arial"/>
        <w:sz w:val="20"/>
      </w:rPr>
      <w:t xml:space="preserve"> Lampiran H</w:t>
    </w:r>
  </w:p>
  <w:p w:rsidR="00435E23" w:rsidRDefault="00435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58E3"/>
    <w:rsid w:val="0009480B"/>
    <w:rsid w:val="000A5B8B"/>
    <w:rsid w:val="000A7FA2"/>
    <w:rsid w:val="000B5D5D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43735"/>
    <w:rsid w:val="0015339C"/>
    <w:rsid w:val="00175C13"/>
    <w:rsid w:val="00177CF1"/>
    <w:rsid w:val="00180CDA"/>
    <w:rsid w:val="00183A5E"/>
    <w:rsid w:val="0018453D"/>
    <w:rsid w:val="00184938"/>
    <w:rsid w:val="001A100A"/>
    <w:rsid w:val="001B3DE3"/>
    <w:rsid w:val="001B608E"/>
    <w:rsid w:val="001B64F3"/>
    <w:rsid w:val="001C0273"/>
    <w:rsid w:val="001D78F2"/>
    <w:rsid w:val="001E20DC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60099"/>
    <w:rsid w:val="002760C1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301691"/>
    <w:rsid w:val="00307BAA"/>
    <w:rsid w:val="003120F4"/>
    <w:rsid w:val="00316FCC"/>
    <w:rsid w:val="00320D9B"/>
    <w:rsid w:val="00331D89"/>
    <w:rsid w:val="0034031E"/>
    <w:rsid w:val="00340E24"/>
    <w:rsid w:val="003437FE"/>
    <w:rsid w:val="00345FC7"/>
    <w:rsid w:val="00346D02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5E23"/>
    <w:rsid w:val="00437182"/>
    <w:rsid w:val="00442CE3"/>
    <w:rsid w:val="004444EF"/>
    <w:rsid w:val="00446B23"/>
    <w:rsid w:val="004505E9"/>
    <w:rsid w:val="00451890"/>
    <w:rsid w:val="00470477"/>
    <w:rsid w:val="00476774"/>
    <w:rsid w:val="004777ED"/>
    <w:rsid w:val="0048148E"/>
    <w:rsid w:val="004871BF"/>
    <w:rsid w:val="004934D7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03B2"/>
    <w:rsid w:val="00563581"/>
    <w:rsid w:val="0057710C"/>
    <w:rsid w:val="005903C3"/>
    <w:rsid w:val="00592BCE"/>
    <w:rsid w:val="00593CF4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6105"/>
    <w:rsid w:val="006F7BAF"/>
    <w:rsid w:val="00703D78"/>
    <w:rsid w:val="0070419D"/>
    <w:rsid w:val="00710756"/>
    <w:rsid w:val="00711144"/>
    <w:rsid w:val="00712DE1"/>
    <w:rsid w:val="00714D8D"/>
    <w:rsid w:val="00715B7E"/>
    <w:rsid w:val="00746B75"/>
    <w:rsid w:val="00747ED9"/>
    <w:rsid w:val="007504DC"/>
    <w:rsid w:val="0075071C"/>
    <w:rsid w:val="00750DF2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459E"/>
    <w:rsid w:val="008014B0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C423B"/>
    <w:rsid w:val="008D7B18"/>
    <w:rsid w:val="008F2B18"/>
    <w:rsid w:val="008F3177"/>
    <w:rsid w:val="008F52A7"/>
    <w:rsid w:val="008F65E3"/>
    <w:rsid w:val="00903830"/>
    <w:rsid w:val="00912981"/>
    <w:rsid w:val="00917B68"/>
    <w:rsid w:val="009329A6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92BE9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24679"/>
    <w:rsid w:val="00A319A1"/>
    <w:rsid w:val="00A32364"/>
    <w:rsid w:val="00A329E8"/>
    <w:rsid w:val="00A330CF"/>
    <w:rsid w:val="00A333A4"/>
    <w:rsid w:val="00A442B9"/>
    <w:rsid w:val="00A52DF1"/>
    <w:rsid w:val="00A60047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C7AE9"/>
    <w:rsid w:val="00AD3E7E"/>
    <w:rsid w:val="00AD471A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51EF2"/>
    <w:rsid w:val="00B54DC8"/>
    <w:rsid w:val="00B55A4E"/>
    <w:rsid w:val="00B6209E"/>
    <w:rsid w:val="00B6733A"/>
    <w:rsid w:val="00B71F2C"/>
    <w:rsid w:val="00B759E4"/>
    <w:rsid w:val="00B76D9C"/>
    <w:rsid w:val="00B910FF"/>
    <w:rsid w:val="00B93DED"/>
    <w:rsid w:val="00BA3E27"/>
    <w:rsid w:val="00BA5475"/>
    <w:rsid w:val="00BA5886"/>
    <w:rsid w:val="00BA6358"/>
    <w:rsid w:val="00BB0DF4"/>
    <w:rsid w:val="00BB5995"/>
    <w:rsid w:val="00BB5A2F"/>
    <w:rsid w:val="00BC5F3D"/>
    <w:rsid w:val="00BE0547"/>
    <w:rsid w:val="00BE0E85"/>
    <w:rsid w:val="00BF0149"/>
    <w:rsid w:val="00BF70E5"/>
    <w:rsid w:val="00C06439"/>
    <w:rsid w:val="00C07C5D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2FCF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08B4"/>
    <w:rsid w:val="00D22A2F"/>
    <w:rsid w:val="00D37EBD"/>
    <w:rsid w:val="00D42A3F"/>
    <w:rsid w:val="00D4359B"/>
    <w:rsid w:val="00D50EF6"/>
    <w:rsid w:val="00D511E4"/>
    <w:rsid w:val="00D52C8F"/>
    <w:rsid w:val="00D6597C"/>
    <w:rsid w:val="00D6768A"/>
    <w:rsid w:val="00D71F76"/>
    <w:rsid w:val="00D720C8"/>
    <w:rsid w:val="00D73361"/>
    <w:rsid w:val="00D744F8"/>
    <w:rsid w:val="00D77A37"/>
    <w:rsid w:val="00D77E10"/>
    <w:rsid w:val="00D851E0"/>
    <w:rsid w:val="00D911CB"/>
    <w:rsid w:val="00D968FF"/>
    <w:rsid w:val="00DB0E0F"/>
    <w:rsid w:val="00DB3076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53409"/>
    <w:rsid w:val="00E64037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160E9"/>
    <w:rsid w:val="00F211ED"/>
    <w:rsid w:val="00F379CB"/>
    <w:rsid w:val="00F5674A"/>
    <w:rsid w:val="00F706E2"/>
    <w:rsid w:val="00F73500"/>
    <w:rsid w:val="00F75E2E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51E3C-5D1A-4039-9B48-C7AEE289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zahri.hassan</dc:creator>
  <cp:lastModifiedBy>Daeng Bidaiya Mohd Adris</cp:lastModifiedBy>
  <cp:revision>2</cp:revision>
  <dcterms:created xsi:type="dcterms:W3CDTF">2018-04-25T02:32:00Z</dcterms:created>
  <dcterms:modified xsi:type="dcterms:W3CDTF">2018-04-25T02:32:00Z</dcterms:modified>
</cp:coreProperties>
</file>