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-162" w:type="dxa"/>
        <w:tblLook w:val="04A0" w:firstRow="1" w:lastRow="0" w:firstColumn="1" w:lastColumn="0" w:noHBand="0" w:noVBand="1"/>
      </w:tblPr>
      <w:tblGrid>
        <w:gridCol w:w="718"/>
        <w:gridCol w:w="2980"/>
        <w:gridCol w:w="4232"/>
        <w:gridCol w:w="2008"/>
      </w:tblGrid>
      <w:tr w:rsidR="00A329E8" w:rsidRPr="00BC5F3D" w:rsidTr="008A7AD3">
        <w:trPr>
          <w:trHeight w:val="31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bookmarkStart w:id="0" w:name="OLE_LINK6"/>
            <w:bookmarkStart w:id="1" w:name="OLE_LINK5"/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40" w:type="dxa"/>
            <w:gridSpan w:val="2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KEW.PA-7 </w:t>
            </w: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29E8" w:rsidRPr="00BC5F3D" w:rsidTr="008A7AD3">
        <w:trPr>
          <w:trHeight w:val="630"/>
        </w:trPr>
        <w:tc>
          <w:tcPr>
            <w:tcW w:w="9938" w:type="dxa"/>
            <w:gridSpan w:val="4"/>
            <w:vAlign w:val="bottom"/>
          </w:tcPr>
          <w:p w:rsidR="00A329E8" w:rsidRPr="00BC5F3D" w:rsidRDefault="00A329E8" w:rsidP="00EE7B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SENARAI ASET ALIH </w:t>
            </w:r>
          </w:p>
        </w:tc>
      </w:tr>
      <w:tr w:rsidR="00A329E8" w:rsidRPr="00BC5F3D" w:rsidTr="008A7AD3">
        <w:trPr>
          <w:trHeight w:val="300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 xml:space="preserve">   BAHAGIAN : __________________________________________</w:t>
            </w: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 xml:space="preserve">   LOKASI       : __________________________________________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9E8" w:rsidRPr="00BC5F3D" w:rsidTr="006E627C">
        <w:trPr>
          <w:trHeight w:val="33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NO SIRI PENDAFTARAN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KETERANGAN ASET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KUANTITI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00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9E8" w:rsidRPr="00287EEB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 xml:space="preserve">  (a) Disediakan oleh :                                                        (b) Disahkan oleh :</w:t>
            </w:r>
          </w:p>
        </w:tc>
      </w:tr>
      <w:tr w:rsidR="00A329E8" w:rsidRPr="00287EEB" w:rsidTr="008A7AD3">
        <w:trPr>
          <w:trHeight w:val="300"/>
        </w:trPr>
        <w:tc>
          <w:tcPr>
            <w:tcW w:w="718" w:type="dxa"/>
            <w:noWrap/>
            <w:vAlign w:val="bottom"/>
          </w:tcPr>
          <w:p w:rsidR="00A329E8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  <w:p w:rsidR="00CF04CC" w:rsidRPr="00BC5F3D" w:rsidRDefault="00CF04CC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……………………………………….                                        ……………………………………</w:t>
            </w:r>
          </w:p>
        </w:tc>
      </w:tr>
      <w:tr w:rsidR="00A329E8" w:rsidRPr="00BC5F3D" w:rsidTr="008A7AD3">
        <w:trPr>
          <w:trHeight w:val="300"/>
        </w:trPr>
        <w:tc>
          <w:tcPr>
            <w:tcW w:w="3698" w:type="dxa"/>
            <w:gridSpan w:val="2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Tandatangan</w:t>
            </w:r>
          </w:p>
        </w:tc>
        <w:tc>
          <w:tcPr>
            <w:tcW w:w="6240" w:type="dxa"/>
            <w:gridSpan w:val="2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 xml:space="preserve">                             Tandatangan</w:t>
            </w:r>
          </w:p>
        </w:tc>
      </w:tr>
      <w:tr w:rsidR="00A329E8" w:rsidRPr="00BC5F3D" w:rsidTr="008A7AD3">
        <w:trPr>
          <w:trHeight w:val="300"/>
        </w:trPr>
        <w:tc>
          <w:tcPr>
            <w:tcW w:w="7930" w:type="dxa"/>
            <w:gridSpan w:val="3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Nama     :  ____________________                             Nama    : _____________________</w:t>
            </w: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Jawatan :  ____________________                             Jawatan :_____________________</w:t>
            </w:r>
          </w:p>
        </w:tc>
      </w:tr>
      <w:tr w:rsidR="00A329E8" w:rsidRPr="00BC5F3D" w:rsidTr="008A7AD3">
        <w:trPr>
          <w:trHeight w:val="300"/>
        </w:trPr>
        <w:tc>
          <w:tcPr>
            <w:tcW w:w="9938" w:type="dxa"/>
            <w:gridSpan w:val="4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Tarikh    :  ____________________                             Tarikh    : _____________________</w:t>
            </w:r>
          </w:p>
        </w:tc>
      </w:tr>
      <w:tr w:rsidR="00A329E8" w:rsidRPr="00BC5F3D" w:rsidTr="008A7AD3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A329E8" w:rsidRPr="00BC5F3D" w:rsidTr="008A7AD3">
        <w:trPr>
          <w:trHeight w:val="300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0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9E8" w:rsidRPr="00287EEB" w:rsidTr="008A7AD3">
        <w:trPr>
          <w:trHeight w:val="25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>Nota:</w:t>
            </w:r>
          </w:p>
        </w:tc>
        <w:tc>
          <w:tcPr>
            <w:tcW w:w="9220" w:type="dxa"/>
            <w:gridSpan w:val="3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>a) Disediakan oleh Pegawai Aset atau wakilnya (contoh:Pembantu Tadbir Aset/lain-lain jawatan)</w:t>
            </w:r>
          </w:p>
        </w:tc>
      </w:tr>
      <w:tr w:rsidR="00A329E8" w:rsidRPr="00BC5F3D" w:rsidTr="008A7AD3">
        <w:trPr>
          <w:trHeight w:val="25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0" w:type="dxa"/>
            <w:gridSpan w:val="3"/>
            <w:vMerge w:val="restart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 xml:space="preserve">b) Pegawai yang mengesahkan ialah pegawai yang bertanggungjawab  ke atas aset berkenaan   </w:t>
            </w:r>
          </w:p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 xml:space="preserve">    contohnya :</w:t>
            </w:r>
          </w:p>
        </w:tc>
      </w:tr>
      <w:tr w:rsidR="00A329E8" w:rsidRPr="00BC5F3D" w:rsidTr="008A7AD3">
        <w:trPr>
          <w:trHeight w:val="300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29E8" w:rsidRPr="00BC5F3D" w:rsidTr="008A7AD3">
        <w:trPr>
          <w:trHeight w:val="25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0" w:type="dxa"/>
            <w:gridSpan w:val="3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 xml:space="preserve">    i)  Lokasi bilik Setiausaha Bahagian - disahkan oleh Setiausaha Bahagian.  </w:t>
            </w:r>
          </w:p>
        </w:tc>
      </w:tr>
      <w:tr w:rsidR="00A329E8" w:rsidRPr="00287EEB" w:rsidTr="008A7AD3">
        <w:trPr>
          <w:trHeight w:val="25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0" w:type="dxa"/>
            <w:gridSpan w:val="3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 xml:space="preserve">    ii) Lokasi bilik mesyuarat - disahkan oleh pegawai yang menguruskan bilik mesyuarat</w:t>
            </w:r>
          </w:p>
        </w:tc>
      </w:tr>
      <w:tr w:rsidR="00A329E8" w:rsidRPr="00287EEB" w:rsidTr="008A7AD3">
        <w:trPr>
          <w:trHeight w:val="255"/>
        </w:trPr>
        <w:tc>
          <w:tcPr>
            <w:tcW w:w="718" w:type="dxa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0" w:type="dxa"/>
            <w:gridSpan w:val="3"/>
            <w:noWrap/>
            <w:vAlign w:val="bottom"/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C5F3D">
              <w:rPr>
                <w:rFonts w:ascii="Arial" w:hAnsi="Arial" w:cs="Arial"/>
                <w:sz w:val="21"/>
                <w:szCs w:val="21"/>
              </w:rPr>
              <w:t>c) Dikemas kini apabila terdapat perubahan kuantiti, lokasi atau pegawai bertanggungjawab</w:t>
            </w:r>
          </w:p>
        </w:tc>
      </w:tr>
      <w:bookmarkEnd w:id="0"/>
      <w:bookmarkEnd w:id="1"/>
    </w:tbl>
    <w:p w:rsidR="00FE3136" w:rsidRPr="00BC5F3D" w:rsidRDefault="00FE3136" w:rsidP="005E2470">
      <w:pPr>
        <w:pStyle w:val="BodyText"/>
        <w:tabs>
          <w:tab w:val="left" w:pos="4680"/>
        </w:tabs>
        <w:rPr>
          <w:rFonts w:ascii="Arial" w:hAnsi="Arial" w:cs="Arial"/>
        </w:rPr>
      </w:pPr>
    </w:p>
    <w:sectPr w:rsidR="00FE3136" w:rsidRPr="00BC5F3D" w:rsidSect="00FD2E89">
      <w:headerReference w:type="default" r:id="rId8"/>
      <w:footerReference w:type="default" r:id="rId9"/>
      <w:pgSz w:w="12240" w:h="15840"/>
      <w:pgMar w:top="1440" w:right="1440" w:bottom="1440" w:left="1440" w:header="720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1B" w:rsidRDefault="0068721B">
      <w:r>
        <w:separator/>
      </w:r>
    </w:p>
  </w:endnote>
  <w:endnote w:type="continuationSeparator" w:id="0">
    <w:p w:rsidR="0068721B" w:rsidRDefault="006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48DD4" w:themeColor="text2" w:themeTint="99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548DD4" w:themeColor="text2" w:themeTint="99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223F" w:rsidRPr="00FD2E89" w:rsidRDefault="00EE223F" w:rsidP="00EE223F">
            <w:pPr>
              <w:pStyle w:val="Footer"/>
              <w:jc w:val="center"/>
              <w:rPr>
                <w:rFonts w:ascii="Arial" w:hAnsi="Arial" w:cs="Arial"/>
                <w:color w:val="548DD4" w:themeColor="text2" w:themeTint="99"/>
                <w:sz w:val="20"/>
              </w:rPr>
            </w:pPr>
            <w:r w:rsidRPr="00FD2E89">
              <w:rPr>
                <w:rFonts w:ascii="Arial" w:hAnsi="Arial" w:cs="Arial"/>
                <w:color w:val="548DD4" w:themeColor="text2" w:themeTint="99"/>
                <w:sz w:val="20"/>
              </w:rPr>
              <w:t xml:space="preserve">M.S. </w:t>
            </w:r>
            <w:r w:rsidR="00DB705A">
              <w:rPr>
                <w:rFonts w:ascii="Arial" w:hAnsi="Arial" w:cs="Arial"/>
                <w:color w:val="548DD4" w:themeColor="text2" w:themeTint="99"/>
                <w:sz w:val="20"/>
              </w:rPr>
              <w:t>29/30</w:t>
            </w:r>
          </w:p>
        </w:sdtContent>
      </w:sdt>
    </w:sdtContent>
  </w:sdt>
  <w:p w:rsidR="00107AFB" w:rsidRDefault="00107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1B" w:rsidRDefault="0068721B">
      <w:r>
        <w:separator/>
      </w:r>
    </w:p>
  </w:footnote>
  <w:footnote w:type="continuationSeparator" w:id="0">
    <w:p w:rsidR="0068721B" w:rsidRDefault="0068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3F" w:rsidRDefault="00EE223F">
    <w:pPr>
      <w:pStyle w:val="Header"/>
    </w:pPr>
    <w:r w:rsidRPr="00FD2E89">
      <w:rPr>
        <w:rFonts w:ascii="Arial" w:hAnsi="Arial" w:cs="Arial"/>
        <w:color w:val="000000" w:themeColor="text1"/>
        <w:sz w:val="20"/>
      </w:rPr>
      <w:t>Pekeliling Perbendaharaan Malaysia</w:t>
    </w:r>
    <w:r w:rsidRPr="00FD2E89">
      <w:rPr>
        <w:rFonts w:ascii="Arial" w:hAnsi="Arial" w:cs="Arial"/>
        <w:color w:val="000000" w:themeColor="text1"/>
        <w:sz w:val="20"/>
      </w:rPr>
      <w:ptab w:relativeTo="margin" w:alignment="center" w:leader="none"/>
    </w:r>
    <w:r w:rsidRPr="00FD2E89">
      <w:rPr>
        <w:rFonts w:ascii="Arial" w:hAnsi="Arial" w:cs="Arial"/>
        <w:color w:val="000000" w:themeColor="text1"/>
        <w:sz w:val="20"/>
      </w:rPr>
      <w:ptab w:relativeTo="margin" w:alignment="right" w:leader="none"/>
    </w:r>
    <w:r w:rsidR="00DB705A">
      <w:rPr>
        <w:rFonts w:ascii="Arial" w:hAnsi="Arial" w:cs="Arial"/>
        <w:color w:val="000000" w:themeColor="text1"/>
        <w:sz w:val="20"/>
      </w:rPr>
      <w:t>AM 2.3 Lampiran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07AFB"/>
    <w:rsid w:val="001115E6"/>
    <w:rsid w:val="0011476F"/>
    <w:rsid w:val="001178B6"/>
    <w:rsid w:val="00132659"/>
    <w:rsid w:val="0015339C"/>
    <w:rsid w:val="001544E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87EEB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188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6FFD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2470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8721B"/>
    <w:rsid w:val="006A36FF"/>
    <w:rsid w:val="006A443F"/>
    <w:rsid w:val="006B17D9"/>
    <w:rsid w:val="006C32FE"/>
    <w:rsid w:val="006D4AFE"/>
    <w:rsid w:val="006D5A66"/>
    <w:rsid w:val="006D77B0"/>
    <w:rsid w:val="006E563E"/>
    <w:rsid w:val="006E627C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175D"/>
    <w:rsid w:val="00805EB8"/>
    <w:rsid w:val="00822F81"/>
    <w:rsid w:val="00833ECF"/>
    <w:rsid w:val="00840423"/>
    <w:rsid w:val="00840A99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818"/>
    <w:rsid w:val="00A17915"/>
    <w:rsid w:val="00A319A1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C6287"/>
    <w:rsid w:val="00AC7AE9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3DDB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04CC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06EF"/>
    <w:rsid w:val="00D851E0"/>
    <w:rsid w:val="00D911CB"/>
    <w:rsid w:val="00D968FF"/>
    <w:rsid w:val="00DB0E0F"/>
    <w:rsid w:val="00DB3076"/>
    <w:rsid w:val="00DB705A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46E2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23F"/>
    <w:rsid w:val="00EE2A3F"/>
    <w:rsid w:val="00EE4172"/>
    <w:rsid w:val="00EE7B17"/>
    <w:rsid w:val="00F160E9"/>
    <w:rsid w:val="00F211ED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2E89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BCEFB-659B-463C-9246-E481DA8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E90A-480D-4E2C-9AC7-BD5E5C83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2017-12-15T07:50:00Z</dcterms:created>
  <dcterms:modified xsi:type="dcterms:W3CDTF">2017-12-15T07:51:00Z</dcterms:modified>
</cp:coreProperties>
</file>