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E8" w:rsidRPr="00BC5F3D" w:rsidRDefault="00A329E8" w:rsidP="00A329E8">
      <w:pPr>
        <w:jc w:val="right"/>
        <w:rPr>
          <w:rFonts w:ascii="Arial" w:hAnsi="Arial" w:cs="Arial"/>
          <w:b/>
        </w:rPr>
      </w:pPr>
      <w:bookmarkStart w:id="0" w:name="OLE_LINK6"/>
      <w:bookmarkStart w:id="1" w:name="OLE_LINK5"/>
      <w:r w:rsidRPr="00BC5F3D">
        <w:rPr>
          <w:rFonts w:ascii="Arial" w:hAnsi="Arial" w:cs="Arial"/>
          <w:b/>
        </w:rPr>
        <w:t xml:space="preserve"> KEW PA-6</w:t>
      </w:r>
    </w:p>
    <w:p w:rsidR="00A329E8" w:rsidRPr="00BC5F3D" w:rsidRDefault="00A329E8" w:rsidP="00A329E8">
      <w:pPr>
        <w:jc w:val="right"/>
        <w:rPr>
          <w:rFonts w:ascii="Arial" w:hAnsi="Arial" w:cs="Arial"/>
          <w:b/>
        </w:rPr>
      </w:pPr>
    </w:p>
    <w:p w:rsidR="00A329E8" w:rsidRPr="00BC5F3D" w:rsidRDefault="008E0760" w:rsidP="00A329E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REKOD PINJAMAN DAN PERGERAKAN ASET ALIH</w:t>
      </w:r>
    </w:p>
    <w:p w:rsidR="00A329E8" w:rsidRPr="00BC5F3D" w:rsidRDefault="00A329E8" w:rsidP="00A329E8">
      <w:pPr>
        <w:jc w:val="center"/>
        <w:rPr>
          <w:rFonts w:ascii="Arial" w:hAnsi="Arial" w:cs="Arial"/>
        </w:rPr>
      </w:pPr>
    </w:p>
    <w:p w:rsidR="00A329E8" w:rsidRPr="00BC5F3D" w:rsidRDefault="00A329E8" w:rsidP="00A329E8">
      <w:pPr>
        <w:jc w:val="center"/>
        <w:rPr>
          <w:rFonts w:ascii="Arial" w:hAnsi="Arial" w:cs="Arial"/>
        </w:rPr>
      </w:pPr>
    </w:p>
    <w:tbl>
      <w:tblPr>
        <w:tblW w:w="5502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687"/>
        <w:gridCol w:w="255"/>
        <w:gridCol w:w="1378"/>
        <w:gridCol w:w="1597"/>
        <w:gridCol w:w="1648"/>
        <w:gridCol w:w="1648"/>
        <w:gridCol w:w="1016"/>
        <w:gridCol w:w="1648"/>
        <w:gridCol w:w="907"/>
        <w:gridCol w:w="1893"/>
      </w:tblGrid>
      <w:tr w:rsidR="008E0760" w:rsidRPr="00BC5F3D" w:rsidTr="003005EC">
        <w:trPr>
          <w:cantSplit/>
          <w:trHeight w:val="233"/>
        </w:trPr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Jenis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E8" w:rsidRPr="00BC5F3D" w:rsidRDefault="003005EC" w:rsidP="008A7AD3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ab/>
            </w:r>
            <w:r w:rsidRPr="00BC5F3D">
              <w:rPr>
                <w:rFonts w:ascii="Arial" w:hAnsi="Arial" w:cs="Arial"/>
                <w:b/>
                <w:sz w:val="23"/>
                <w:szCs w:val="23"/>
              </w:rPr>
              <w:tab/>
            </w:r>
          </w:p>
        </w:tc>
        <w:tc>
          <w:tcPr>
            <w:tcW w:w="18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Pengeluar/</w:t>
            </w:r>
            <w:r w:rsidR="003005EC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BC5F3D">
              <w:rPr>
                <w:rFonts w:ascii="Arial" w:hAnsi="Arial" w:cs="Arial"/>
                <w:b/>
                <w:sz w:val="23"/>
                <w:szCs w:val="23"/>
              </w:rPr>
              <w:t>Peminjam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Catatan</w:t>
            </w:r>
          </w:p>
        </w:tc>
      </w:tr>
      <w:tr w:rsidR="008E0760" w:rsidRPr="00BC5F3D" w:rsidTr="003005EC">
        <w:trPr>
          <w:cantSplit/>
          <w:trHeight w:val="150"/>
        </w:trPr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Jenama dan Model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E8" w:rsidRPr="00BC5F3D" w:rsidRDefault="003005EC" w:rsidP="008A7AD3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ind w:left="-20" w:hanging="9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E0760" w:rsidRPr="00BC5F3D" w:rsidTr="003005EC">
        <w:trPr>
          <w:cantSplit/>
          <w:trHeight w:val="150"/>
        </w:trPr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No. Siri Pembuat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E8" w:rsidRPr="00BC5F3D" w:rsidRDefault="003005EC" w:rsidP="008A7AD3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E0760" w:rsidRPr="00BC5F3D" w:rsidTr="003005EC">
        <w:trPr>
          <w:cantSplit/>
          <w:trHeight w:val="150"/>
        </w:trPr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9E8" w:rsidRPr="00BC5F3D" w:rsidRDefault="00A329E8" w:rsidP="008A7AD3">
            <w:pPr>
              <w:spacing w:line="276" w:lineRule="auto"/>
              <w:ind w:right="-468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No. Siri Pendaftaran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9E8" w:rsidRPr="00BC5F3D" w:rsidRDefault="003005EC" w:rsidP="008A7AD3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E0760" w:rsidRPr="00BC5F3D" w:rsidTr="003005EC">
        <w:trPr>
          <w:cantSplit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Bil</w:t>
            </w:r>
          </w:p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Nama Peminjam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Tarikh</w:t>
            </w:r>
          </w:p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Tandatangan</w:t>
            </w:r>
          </w:p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Peminjam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Ketika Dikeluarkan</w:t>
            </w:r>
          </w:p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(Pengeluar)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Ketika Dipulangkan</w:t>
            </w:r>
          </w:p>
          <w:p w:rsidR="00A329E8" w:rsidRPr="00BC5F3D" w:rsidRDefault="00A329E8" w:rsidP="008E076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(Peminjam)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E0760" w:rsidRPr="00BC5F3D" w:rsidTr="003005E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8E0760" w:rsidP="008E0760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Pinjaman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Jangka</w:t>
            </w:r>
          </w:p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Dipulangkan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0" w:rsidRDefault="008E0760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Nama </w:t>
            </w:r>
          </w:p>
          <w:p w:rsidR="00A329E8" w:rsidRPr="00BC5F3D" w:rsidRDefault="008E0760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Dan Tandatangan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Tarikh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760" w:rsidRDefault="008E0760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Nama </w:t>
            </w:r>
          </w:p>
          <w:p w:rsidR="00A329E8" w:rsidRPr="00BC5F3D" w:rsidRDefault="008E0760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dan </w:t>
            </w:r>
            <w:r w:rsidR="00A329E8" w:rsidRPr="00BC5F3D">
              <w:rPr>
                <w:rFonts w:ascii="Arial" w:hAnsi="Arial" w:cs="Arial"/>
                <w:b/>
                <w:sz w:val="23"/>
                <w:szCs w:val="23"/>
              </w:rPr>
              <w:t>Tandatangan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spacing w:line="276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BC5F3D">
              <w:rPr>
                <w:rFonts w:ascii="Arial" w:hAnsi="Arial" w:cs="Arial"/>
                <w:b/>
                <w:sz w:val="23"/>
                <w:szCs w:val="23"/>
              </w:rPr>
              <w:t>Tarikh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9E8" w:rsidRPr="00BC5F3D" w:rsidRDefault="00A329E8" w:rsidP="008A7AD3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8E0760" w:rsidRPr="00BC5F3D" w:rsidTr="003005EC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E0760" w:rsidRPr="00BC5F3D" w:rsidTr="003005EC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0760" w:rsidRPr="00BC5F3D" w:rsidTr="003005EC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0760" w:rsidRPr="00BC5F3D" w:rsidTr="003005EC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0760" w:rsidRPr="00BC5F3D" w:rsidTr="003005EC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0760" w:rsidRPr="00BC5F3D" w:rsidTr="003005EC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0760" w:rsidRPr="00BC5F3D" w:rsidTr="003005EC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0760" w:rsidRPr="00BC5F3D" w:rsidTr="003005EC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0760" w:rsidRPr="00BC5F3D" w:rsidTr="003005EC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0760" w:rsidRPr="00BC5F3D" w:rsidTr="003005EC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0760" w:rsidRPr="00BC5F3D" w:rsidTr="003005EC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0760" w:rsidRPr="00BC5F3D" w:rsidTr="003005EC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E0760" w:rsidRPr="00BC5F3D" w:rsidTr="003005EC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E8" w:rsidRPr="00BC5F3D" w:rsidRDefault="00A329E8" w:rsidP="008A7AD3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0"/>
      <w:bookmarkEnd w:id="1"/>
    </w:tbl>
    <w:p w:rsidR="00FE3136" w:rsidRPr="00BC5F3D" w:rsidRDefault="00FE3136" w:rsidP="00C91C10">
      <w:pPr>
        <w:pStyle w:val="BodyText"/>
        <w:tabs>
          <w:tab w:val="left" w:pos="4680"/>
        </w:tabs>
        <w:rPr>
          <w:rFonts w:ascii="Arial" w:hAnsi="Arial" w:cs="Arial"/>
        </w:rPr>
      </w:pPr>
    </w:p>
    <w:sectPr w:rsidR="00FE3136" w:rsidRPr="00BC5F3D" w:rsidSect="001C3F41">
      <w:headerReference w:type="default" r:id="rId8"/>
      <w:footerReference w:type="default" r:id="rId9"/>
      <w:pgSz w:w="15840" w:h="12240" w:orient="landscape"/>
      <w:pgMar w:top="1440" w:right="1440" w:bottom="1440" w:left="1440" w:header="720" w:footer="3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13" w:rsidRDefault="00837113">
      <w:r>
        <w:separator/>
      </w:r>
    </w:p>
  </w:endnote>
  <w:endnote w:type="continuationSeparator" w:id="0">
    <w:p w:rsidR="00837113" w:rsidRDefault="008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38636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679ED" w:rsidRPr="001C3F41" w:rsidRDefault="002679ED" w:rsidP="002679ED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1C3F41">
              <w:rPr>
                <w:rFonts w:ascii="Arial" w:hAnsi="Arial" w:cs="Arial"/>
                <w:sz w:val="20"/>
              </w:rPr>
              <w:t xml:space="preserve">M.S. </w:t>
            </w:r>
            <w:r w:rsidR="008E0760">
              <w:rPr>
                <w:rFonts w:ascii="Arial" w:hAnsi="Arial" w:cs="Arial"/>
                <w:sz w:val="20"/>
              </w:rPr>
              <w:t>28/30</w:t>
            </w:r>
          </w:p>
        </w:sdtContent>
      </w:sdt>
    </w:sdtContent>
  </w:sdt>
  <w:p w:rsidR="0081543D" w:rsidRDefault="00815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13" w:rsidRDefault="00837113">
      <w:r>
        <w:separator/>
      </w:r>
    </w:p>
  </w:footnote>
  <w:footnote w:type="continuationSeparator" w:id="0">
    <w:p w:rsidR="00837113" w:rsidRDefault="0083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9ED" w:rsidRDefault="002679ED">
    <w:pPr>
      <w:pStyle w:val="Header"/>
    </w:pPr>
    <w:r w:rsidRPr="001C3F41">
      <w:rPr>
        <w:rFonts w:ascii="Arial" w:hAnsi="Arial" w:cs="Arial"/>
        <w:sz w:val="20"/>
      </w:rPr>
      <w:t>Pekeliling Perbendaharaan Malaysia</w:t>
    </w:r>
    <w:r w:rsidRPr="001C3F41">
      <w:rPr>
        <w:rFonts w:ascii="Arial" w:hAnsi="Arial" w:cs="Arial"/>
        <w:sz w:val="20"/>
      </w:rPr>
      <w:ptab w:relativeTo="margin" w:alignment="center" w:leader="none"/>
    </w:r>
    <w:r w:rsidRPr="001C3F41">
      <w:rPr>
        <w:rFonts w:ascii="Arial" w:hAnsi="Arial" w:cs="Arial"/>
        <w:sz w:val="20"/>
      </w:rPr>
      <w:ptab w:relativeTo="margin" w:alignment="right" w:leader="none"/>
    </w:r>
    <w:r w:rsidR="008E0760">
      <w:rPr>
        <w:rFonts w:ascii="Arial" w:hAnsi="Arial" w:cs="Arial"/>
        <w:sz w:val="20"/>
      </w:rPr>
      <w:t>AM 2.3 Lampiran 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17"/>
    <w:multiLevelType w:val="multilevel"/>
    <w:tmpl w:val="00000017"/>
    <w:name w:val="WW8Num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(%3)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1A"/>
    <w:multiLevelType w:val="singleLevel"/>
    <w:tmpl w:val="0000001A"/>
    <w:name w:val="WW8Num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>
    <w:nsid w:val="0000001C"/>
    <w:multiLevelType w:val="multilevel"/>
    <w:tmpl w:val="0000001C"/>
    <w:name w:val="WW8Num3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21"/>
    <w:multiLevelType w:val="singleLevel"/>
    <w:tmpl w:val="00000021"/>
    <w:name w:val="WW8Num4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7">
    <w:nsid w:val="00000027"/>
    <w:multiLevelType w:val="multilevel"/>
    <w:tmpl w:val="EF34528E"/>
    <w:name w:val="WW8Num5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00740BF0"/>
    <w:multiLevelType w:val="hybridMultilevel"/>
    <w:tmpl w:val="AA3C6B3E"/>
    <w:lvl w:ilvl="0" w:tplc="0AB8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C8FD1A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9C02852A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 w:tplc="04FA5A74">
      <w:start w:val="1"/>
      <w:numFmt w:val="lowerRoman"/>
      <w:lvlText w:val="%6."/>
      <w:lvlJc w:val="left"/>
      <w:pPr>
        <w:tabs>
          <w:tab w:val="num" w:pos="486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D83F24"/>
    <w:multiLevelType w:val="hybridMultilevel"/>
    <w:tmpl w:val="4FD0655E"/>
    <w:lvl w:ilvl="0" w:tplc="5E80EACC">
      <w:start w:val="1"/>
      <w:numFmt w:val="lowerLetter"/>
      <w:lvlText w:val="(%1)"/>
      <w:lvlJc w:val="left"/>
      <w:pPr>
        <w:ind w:left="31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0">
    <w:nsid w:val="034811D4"/>
    <w:multiLevelType w:val="hybridMultilevel"/>
    <w:tmpl w:val="FF4A621A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035C1468"/>
    <w:multiLevelType w:val="hybridMultilevel"/>
    <w:tmpl w:val="A0BCBB5A"/>
    <w:lvl w:ilvl="0" w:tplc="6D42F4C4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2478B"/>
    <w:multiLevelType w:val="hybridMultilevel"/>
    <w:tmpl w:val="F6D4D474"/>
    <w:lvl w:ilvl="0" w:tplc="39E0D95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06EF2720"/>
    <w:multiLevelType w:val="multilevel"/>
    <w:tmpl w:val="4CDABE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07F9102C"/>
    <w:multiLevelType w:val="hybridMultilevel"/>
    <w:tmpl w:val="12C8CFEA"/>
    <w:lvl w:ilvl="0" w:tplc="3D6240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026A2C"/>
    <w:multiLevelType w:val="multilevel"/>
    <w:tmpl w:val="B9FCAC70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2628" w:hanging="468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  <w:color w:val="auto"/>
      </w:rPr>
    </w:lvl>
  </w:abstractNum>
  <w:abstractNum w:abstractNumId="16">
    <w:nsid w:val="0962344A"/>
    <w:multiLevelType w:val="multilevel"/>
    <w:tmpl w:val="6A7807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0DC5697D"/>
    <w:multiLevelType w:val="hybridMultilevel"/>
    <w:tmpl w:val="20FCAC78"/>
    <w:lvl w:ilvl="0" w:tplc="3DD2F6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B43F3"/>
    <w:multiLevelType w:val="multilevel"/>
    <w:tmpl w:val="10A2794E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0DF64E81"/>
    <w:multiLevelType w:val="hybridMultilevel"/>
    <w:tmpl w:val="6F6A99AA"/>
    <w:lvl w:ilvl="0" w:tplc="87D476AE">
      <w:start w:val="9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0DFD4902"/>
    <w:multiLevelType w:val="hybridMultilevel"/>
    <w:tmpl w:val="F880D3C6"/>
    <w:lvl w:ilvl="0" w:tplc="08867196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330" w:hanging="360"/>
      </w:pPr>
    </w:lvl>
    <w:lvl w:ilvl="2" w:tplc="4409001B" w:tentative="1">
      <w:start w:val="1"/>
      <w:numFmt w:val="lowerRoman"/>
      <w:lvlText w:val="%3."/>
      <w:lvlJc w:val="right"/>
      <w:pPr>
        <w:ind w:left="4050" w:hanging="180"/>
      </w:pPr>
    </w:lvl>
    <w:lvl w:ilvl="3" w:tplc="4409000F" w:tentative="1">
      <w:start w:val="1"/>
      <w:numFmt w:val="decimal"/>
      <w:lvlText w:val="%4."/>
      <w:lvlJc w:val="left"/>
      <w:pPr>
        <w:ind w:left="4770" w:hanging="360"/>
      </w:pPr>
    </w:lvl>
    <w:lvl w:ilvl="4" w:tplc="44090019" w:tentative="1">
      <w:start w:val="1"/>
      <w:numFmt w:val="lowerLetter"/>
      <w:lvlText w:val="%5."/>
      <w:lvlJc w:val="left"/>
      <w:pPr>
        <w:ind w:left="5490" w:hanging="360"/>
      </w:pPr>
    </w:lvl>
    <w:lvl w:ilvl="5" w:tplc="4409001B" w:tentative="1">
      <w:start w:val="1"/>
      <w:numFmt w:val="lowerRoman"/>
      <w:lvlText w:val="%6."/>
      <w:lvlJc w:val="right"/>
      <w:pPr>
        <w:ind w:left="6210" w:hanging="180"/>
      </w:pPr>
    </w:lvl>
    <w:lvl w:ilvl="6" w:tplc="4409000F" w:tentative="1">
      <w:start w:val="1"/>
      <w:numFmt w:val="decimal"/>
      <w:lvlText w:val="%7."/>
      <w:lvlJc w:val="left"/>
      <w:pPr>
        <w:ind w:left="6930" w:hanging="360"/>
      </w:pPr>
    </w:lvl>
    <w:lvl w:ilvl="7" w:tplc="44090019" w:tentative="1">
      <w:start w:val="1"/>
      <w:numFmt w:val="lowerLetter"/>
      <w:lvlText w:val="%8."/>
      <w:lvlJc w:val="left"/>
      <w:pPr>
        <w:ind w:left="7650" w:hanging="360"/>
      </w:pPr>
    </w:lvl>
    <w:lvl w:ilvl="8" w:tplc="4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>
    <w:nsid w:val="10524F15"/>
    <w:multiLevelType w:val="hybridMultilevel"/>
    <w:tmpl w:val="9C1450D2"/>
    <w:lvl w:ilvl="0" w:tplc="792AC73A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147A3810"/>
    <w:multiLevelType w:val="multilevel"/>
    <w:tmpl w:val="1D081062"/>
    <w:lvl w:ilvl="0">
      <w:start w:val="20"/>
      <w:numFmt w:val="decimal"/>
      <w:lvlText w:val="%1."/>
      <w:lvlJc w:val="left"/>
      <w:pPr>
        <w:ind w:left="1245" w:hanging="525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color w:val="auto"/>
      </w:rPr>
    </w:lvl>
  </w:abstractNum>
  <w:abstractNum w:abstractNumId="23">
    <w:nsid w:val="15D11C08"/>
    <w:multiLevelType w:val="hybridMultilevel"/>
    <w:tmpl w:val="EC4001E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178B7111"/>
    <w:multiLevelType w:val="hybridMultilevel"/>
    <w:tmpl w:val="0712A720"/>
    <w:lvl w:ilvl="0" w:tplc="AB2403C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06557F"/>
    <w:multiLevelType w:val="hybridMultilevel"/>
    <w:tmpl w:val="CE2C00F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26">
    <w:nsid w:val="181F12BE"/>
    <w:multiLevelType w:val="hybridMultilevel"/>
    <w:tmpl w:val="13784A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18791A7D"/>
    <w:multiLevelType w:val="hybridMultilevel"/>
    <w:tmpl w:val="7DB281BA"/>
    <w:lvl w:ilvl="0" w:tplc="4409000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18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90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627" w:hanging="360"/>
      </w:pPr>
      <w:rPr>
        <w:rFonts w:ascii="Wingdings" w:hAnsi="Wingdings" w:hint="default"/>
      </w:rPr>
    </w:lvl>
  </w:abstractNum>
  <w:abstractNum w:abstractNumId="28">
    <w:nsid w:val="1B040D31"/>
    <w:multiLevelType w:val="hybridMultilevel"/>
    <w:tmpl w:val="1E642D16"/>
    <w:lvl w:ilvl="0" w:tplc="6E005602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>
      <w:start w:val="1"/>
      <w:numFmt w:val="decimal"/>
      <w:lvlText w:val="%4."/>
      <w:lvlJc w:val="left"/>
      <w:pPr>
        <w:ind w:left="3960" w:hanging="360"/>
      </w:pPr>
    </w:lvl>
    <w:lvl w:ilvl="4" w:tplc="44090019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CD26641"/>
    <w:multiLevelType w:val="hybridMultilevel"/>
    <w:tmpl w:val="5ED20DC4"/>
    <w:lvl w:ilvl="0" w:tplc="544C6FAC">
      <w:start w:val="1"/>
      <w:numFmt w:val="lowerRoman"/>
      <w:lvlText w:val="(%1)"/>
      <w:lvlJc w:val="left"/>
      <w:pPr>
        <w:ind w:left="306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2FB822D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1D667D87"/>
    <w:multiLevelType w:val="multilevel"/>
    <w:tmpl w:val="D326016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auto"/>
      </w:rPr>
    </w:lvl>
  </w:abstractNum>
  <w:abstractNum w:abstractNumId="31">
    <w:nsid w:val="1D6A1A53"/>
    <w:multiLevelType w:val="hybridMultilevel"/>
    <w:tmpl w:val="79AADD78"/>
    <w:lvl w:ilvl="0" w:tplc="0409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32">
    <w:nsid w:val="1EF01E19"/>
    <w:multiLevelType w:val="hybridMultilevel"/>
    <w:tmpl w:val="E1ECB7D4"/>
    <w:lvl w:ilvl="0" w:tplc="64E2ACE2">
      <w:start w:val="1"/>
      <w:numFmt w:val="lowerRoman"/>
      <w:lvlText w:val="(%1)"/>
      <w:lvlJc w:val="left"/>
      <w:pPr>
        <w:ind w:left="2520" w:hanging="360"/>
      </w:pPr>
      <w:rPr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1F28674A"/>
    <w:multiLevelType w:val="hybridMultilevel"/>
    <w:tmpl w:val="BC4A009C"/>
    <w:lvl w:ilvl="0" w:tplc="CEEE25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C053B"/>
    <w:multiLevelType w:val="hybridMultilevel"/>
    <w:tmpl w:val="BADC29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1F2E6556"/>
    <w:multiLevelType w:val="hybridMultilevel"/>
    <w:tmpl w:val="5AA83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>
    <w:nsid w:val="200A577A"/>
    <w:multiLevelType w:val="hybridMultilevel"/>
    <w:tmpl w:val="D2E40F2C"/>
    <w:lvl w:ilvl="0" w:tplc="E4148FA2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20AA41F9"/>
    <w:multiLevelType w:val="hybridMultilevel"/>
    <w:tmpl w:val="3DE4B9CE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8">
    <w:nsid w:val="22001056"/>
    <w:multiLevelType w:val="hybridMultilevel"/>
    <w:tmpl w:val="EE248B26"/>
    <w:lvl w:ilvl="0" w:tplc="CBFE54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B57F55"/>
    <w:multiLevelType w:val="hybridMultilevel"/>
    <w:tmpl w:val="883A8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51F419A"/>
    <w:multiLevelType w:val="hybridMultilevel"/>
    <w:tmpl w:val="C83ADC0E"/>
    <w:lvl w:ilvl="0" w:tplc="0409000F">
      <w:start w:val="9"/>
      <w:numFmt w:val="lowerLetter"/>
      <w:lvlText w:val="(%1)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52A7024"/>
    <w:multiLevelType w:val="hybridMultilevel"/>
    <w:tmpl w:val="3508EA46"/>
    <w:lvl w:ilvl="0" w:tplc="1D2C7362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  <w:i w:val="0"/>
      </w:rPr>
    </w:lvl>
    <w:lvl w:ilvl="1" w:tplc="44090019">
      <w:start w:val="1"/>
      <w:numFmt w:val="lowerLetter"/>
      <w:lvlText w:val="%2."/>
      <w:lvlJc w:val="left"/>
      <w:pPr>
        <w:ind w:left="3240" w:hanging="360"/>
      </w:pPr>
    </w:lvl>
    <w:lvl w:ilvl="2" w:tplc="4409001B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26AF4D6F"/>
    <w:multiLevelType w:val="hybridMultilevel"/>
    <w:tmpl w:val="B6E042D8"/>
    <w:lvl w:ilvl="0" w:tplc="31CE149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27051C46"/>
    <w:multiLevelType w:val="hybridMultilevel"/>
    <w:tmpl w:val="1EB67F7E"/>
    <w:lvl w:ilvl="0" w:tplc="2E247A10">
      <w:start w:val="1"/>
      <w:numFmt w:val="lowerLetter"/>
      <w:lvlText w:val="(%1)"/>
      <w:lvlJc w:val="left"/>
      <w:pPr>
        <w:ind w:left="3195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3915" w:hanging="360"/>
      </w:pPr>
    </w:lvl>
    <w:lvl w:ilvl="2" w:tplc="4409001B" w:tentative="1">
      <w:start w:val="1"/>
      <w:numFmt w:val="lowerRoman"/>
      <w:lvlText w:val="%3."/>
      <w:lvlJc w:val="right"/>
      <w:pPr>
        <w:ind w:left="4635" w:hanging="180"/>
      </w:p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4">
    <w:nsid w:val="286A2EED"/>
    <w:multiLevelType w:val="hybridMultilevel"/>
    <w:tmpl w:val="EC7CECFC"/>
    <w:lvl w:ilvl="0" w:tplc="BDAC0050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865F97"/>
    <w:multiLevelType w:val="hybridMultilevel"/>
    <w:tmpl w:val="66FC45DE"/>
    <w:lvl w:ilvl="0" w:tplc="4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6">
    <w:nsid w:val="289211D7"/>
    <w:multiLevelType w:val="hybridMultilevel"/>
    <w:tmpl w:val="D244105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2936242C"/>
    <w:multiLevelType w:val="multilevel"/>
    <w:tmpl w:val="E4F64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29B5426A"/>
    <w:multiLevelType w:val="hybridMultilevel"/>
    <w:tmpl w:val="3620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C778D6"/>
    <w:multiLevelType w:val="multilevel"/>
    <w:tmpl w:val="E5A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0">
    <w:nsid w:val="2AD55C90"/>
    <w:multiLevelType w:val="hybridMultilevel"/>
    <w:tmpl w:val="6608D254"/>
    <w:lvl w:ilvl="0" w:tplc="56AC99C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A565C0"/>
    <w:multiLevelType w:val="hybridMultilevel"/>
    <w:tmpl w:val="EA402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2">
    <w:nsid w:val="2E8F5C85"/>
    <w:multiLevelType w:val="multilevel"/>
    <w:tmpl w:val="6C7068B4"/>
    <w:lvl w:ilvl="0">
      <w:start w:val="5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53">
    <w:nsid w:val="31315B18"/>
    <w:multiLevelType w:val="multilevel"/>
    <w:tmpl w:val="E2C41C92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1740" w:hanging="660"/>
      </w:pPr>
    </w:lvl>
    <w:lvl w:ilvl="2">
      <w:start w:val="5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4">
    <w:nsid w:val="31513BBC"/>
    <w:multiLevelType w:val="hybridMultilevel"/>
    <w:tmpl w:val="258A9006"/>
    <w:lvl w:ilvl="0" w:tplc="FFFFFFFF">
      <w:start w:val="1"/>
      <w:numFmt w:val="lowerLetter"/>
      <w:lvlText w:val="(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55483D"/>
    <w:multiLevelType w:val="hybridMultilevel"/>
    <w:tmpl w:val="353CAE1A"/>
    <w:lvl w:ilvl="0" w:tplc="FD66C47A">
      <w:start w:val="1"/>
      <w:numFmt w:val="lowerRoman"/>
      <w:lvlText w:val="(%1)"/>
      <w:lvlJc w:val="left"/>
      <w:pPr>
        <w:ind w:left="3555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915" w:hanging="360"/>
      </w:pPr>
    </w:lvl>
    <w:lvl w:ilvl="2" w:tplc="C9B48E68">
      <w:start w:val="1"/>
      <w:numFmt w:val="lowerLetter"/>
      <w:lvlText w:val="(%3)"/>
      <w:lvlJc w:val="left"/>
      <w:pPr>
        <w:tabs>
          <w:tab w:val="num" w:pos="4815"/>
        </w:tabs>
        <w:ind w:left="4815" w:hanging="360"/>
      </w:pPr>
      <w:rPr>
        <w:rFonts w:hint="default"/>
        <w:b w:val="0"/>
      </w:rPr>
    </w:lvl>
    <w:lvl w:ilvl="3" w:tplc="4409000F" w:tentative="1">
      <w:start w:val="1"/>
      <w:numFmt w:val="decimal"/>
      <w:lvlText w:val="%4."/>
      <w:lvlJc w:val="left"/>
      <w:pPr>
        <w:ind w:left="5355" w:hanging="360"/>
      </w:pPr>
    </w:lvl>
    <w:lvl w:ilvl="4" w:tplc="44090019" w:tentative="1">
      <w:start w:val="1"/>
      <w:numFmt w:val="lowerLetter"/>
      <w:lvlText w:val="%5."/>
      <w:lvlJc w:val="left"/>
      <w:pPr>
        <w:ind w:left="6075" w:hanging="360"/>
      </w:pPr>
    </w:lvl>
    <w:lvl w:ilvl="5" w:tplc="4409001B" w:tentative="1">
      <w:start w:val="1"/>
      <w:numFmt w:val="lowerRoman"/>
      <w:lvlText w:val="%6."/>
      <w:lvlJc w:val="right"/>
      <w:pPr>
        <w:ind w:left="6795" w:hanging="180"/>
      </w:pPr>
    </w:lvl>
    <w:lvl w:ilvl="6" w:tplc="4409000F" w:tentative="1">
      <w:start w:val="1"/>
      <w:numFmt w:val="decimal"/>
      <w:lvlText w:val="%7."/>
      <w:lvlJc w:val="left"/>
      <w:pPr>
        <w:ind w:left="7515" w:hanging="360"/>
      </w:pPr>
    </w:lvl>
    <w:lvl w:ilvl="7" w:tplc="44090019" w:tentative="1">
      <w:start w:val="1"/>
      <w:numFmt w:val="lowerLetter"/>
      <w:lvlText w:val="%8."/>
      <w:lvlJc w:val="left"/>
      <w:pPr>
        <w:ind w:left="8235" w:hanging="360"/>
      </w:pPr>
    </w:lvl>
    <w:lvl w:ilvl="8" w:tplc="4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>
    <w:nsid w:val="31B22F8E"/>
    <w:multiLevelType w:val="multilevel"/>
    <w:tmpl w:val="20B05A48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7">
    <w:nsid w:val="31EE414E"/>
    <w:multiLevelType w:val="hybridMultilevel"/>
    <w:tmpl w:val="99BC4834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58">
    <w:nsid w:val="371D23AE"/>
    <w:multiLevelType w:val="hybridMultilevel"/>
    <w:tmpl w:val="FE3838A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9">
    <w:nsid w:val="3826417A"/>
    <w:multiLevelType w:val="multilevel"/>
    <w:tmpl w:val="62D4BE70"/>
    <w:lvl w:ilvl="0">
      <w:start w:val="46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380" w:hanging="660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0">
    <w:nsid w:val="38781A8D"/>
    <w:multiLevelType w:val="hybridMultilevel"/>
    <w:tmpl w:val="E6E2E7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1">
    <w:nsid w:val="397E5027"/>
    <w:multiLevelType w:val="hybridMultilevel"/>
    <w:tmpl w:val="0D889600"/>
    <w:lvl w:ilvl="0" w:tplc="DF94DFB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9BA6684"/>
    <w:multiLevelType w:val="hybridMultilevel"/>
    <w:tmpl w:val="240C48B4"/>
    <w:lvl w:ilvl="0" w:tplc="9910A8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AF45AF6"/>
    <w:multiLevelType w:val="hybridMultilevel"/>
    <w:tmpl w:val="B6F0C49C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64">
    <w:nsid w:val="3C88643B"/>
    <w:multiLevelType w:val="hybridMultilevel"/>
    <w:tmpl w:val="BA085CC8"/>
    <w:lvl w:ilvl="0" w:tplc="242031D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3D2D1EDC"/>
    <w:multiLevelType w:val="hybridMultilevel"/>
    <w:tmpl w:val="2042F93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3562EA"/>
    <w:multiLevelType w:val="hybridMultilevel"/>
    <w:tmpl w:val="C2E0B2D0"/>
    <w:name w:val="WW8Num1122"/>
    <w:lvl w:ilvl="0" w:tplc="4FF01510">
      <w:start w:val="1"/>
      <w:numFmt w:val="lowerRoman"/>
      <w:lvlText w:val="(%1)"/>
      <w:lvlJc w:val="left"/>
      <w:pPr>
        <w:ind w:left="3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>
    <w:nsid w:val="42B447AF"/>
    <w:multiLevelType w:val="hybridMultilevel"/>
    <w:tmpl w:val="06D20FEE"/>
    <w:lvl w:ilvl="0" w:tplc="34EC941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37ABE"/>
    <w:multiLevelType w:val="hybridMultilevel"/>
    <w:tmpl w:val="5D4496FE"/>
    <w:lvl w:ilvl="0" w:tplc="0898241E">
      <w:start w:val="2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32F1F6D"/>
    <w:multiLevelType w:val="hybridMultilevel"/>
    <w:tmpl w:val="112AB5D8"/>
    <w:lvl w:ilvl="0" w:tplc="28603D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473A44"/>
    <w:multiLevelType w:val="hybridMultilevel"/>
    <w:tmpl w:val="FE720D56"/>
    <w:lvl w:ilvl="0" w:tplc="639816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4355FC2"/>
    <w:multiLevelType w:val="hybridMultilevel"/>
    <w:tmpl w:val="70502584"/>
    <w:lvl w:ilvl="0" w:tplc="0409000F">
      <w:start w:val="1"/>
      <w:numFmt w:val="lowerRoman"/>
      <w:lvlText w:val="(%1)"/>
      <w:lvlJc w:val="left"/>
      <w:pPr>
        <w:ind w:left="2970" w:hanging="72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7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2">
    <w:nsid w:val="44745D65"/>
    <w:multiLevelType w:val="hybridMultilevel"/>
    <w:tmpl w:val="1F4C0F5A"/>
    <w:lvl w:ilvl="0" w:tplc="0409000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6" w:hanging="360"/>
      </w:pPr>
      <w:rPr>
        <w:rFonts w:ascii="Wingdings" w:hAnsi="Wingdings" w:hint="default"/>
      </w:rPr>
    </w:lvl>
  </w:abstractNum>
  <w:abstractNum w:abstractNumId="73">
    <w:nsid w:val="46FB464E"/>
    <w:multiLevelType w:val="hybridMultilevel"/>
    <w:tmpl w:val="2C38CB52"/>
    <w:lvl w:ilvl="0" w:tplc="B3DE03CA">
      <w:start w:val="11"/>
      <w:numFmt w:val="lowerRoman"/>
      <w:lvlText w:val="(%1)"/>
      <w:lvlJc w:val="left"/>
      <w:pPr>
        <w:ind w:left="3600" w:hanging="72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ind w:left="3960" w:hanging="360"/>
      </w:pPr>
    </w:lvl>
    <w:lvl w:ilvl="2" w:tplc="4409001B" w:tentative="1">
      <w:start w:val="1"/>
      <w:numFmt w:val="lowerRoman"/>
      <w:lvlText w:val="%3."/>
      <w:lvlJc w:val="right"/>
      <w:pPr>
        <w:ind w:left="4680" w:hanging="180"/>
      </w:pPr>
    </w:lvl>
    <w:lvl w:ilvl="3" w:tplc="4409000F" w:tentative="1">
      <w:start w:val="1"/>
      <w:numFmt w:val="decimal"/>
      <w:lvlText w:val="%4."/>
      <w:lvlJc w:val="left"/>
      <w:pPr>
        <w:ind w:left="5400" w:hanging="360"/>
      </w:pPr>
    </w:lvl>
    <w:lvl w:ilvl="4" w:tplc="44090019" w:tentative="1">
      <w:start w:val="1"/>
      <w:numFmt w:val="lowerLetter"/>
      <w:lvlText w:val="%5."/>
      <w:lvlJc w:val="left"/>
      <w:pPr>
        <w:ind w:left="6120" w:hanging="360"/>
      </w:pPr>
    </w:lvl>
    <w:lvl w:ilvl="5" w:tplc="4409001B" w:tentative="1">
      <w:start w:val="1"/>
      <w:numFmt w:val="lowerRoman"/>
      <w:lvlText w:val="%6."/>
      <w:lvlJc w:val="right"/>
      <w:pPr>
        <w:ind w:left="6840" w:hanging="180"/>
      </w:pPr>
    </w:lvl>
    <w:lvl w:ilvl="6" w:tplc="4409000F" w:tentative="1">
      <w:start w:val="1"/>
      <w:numFmt w:val="decimal"/>
      <w:lvlText w:val="%7."/>
      <w:lvlJc w:val="left"/>
      <w:pPr>
        <w:ind w:left="7560" w:hanging="360"/>
      </w:pPr>
    </w:lvl>
    <w:lvl w:ilvl="7" w:tplc="44090019" w:tentative="1">
      <w:start w:val="1"/>
      <w:numFmt w:val="lowerLetter"/>
      <w:lvlText w:val="%8."/>
      <w:lvlJc w:val="left"/>
      <w:pPr>
        <w:ind w:left="8280" w:hanging="360"/>
      </w:pPr>
    </w:lvl>
    <w:lvl w:ilvl="8" w:tplc="4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4">
    <w:nsid w:val="47067BE1"/>
    <w:multiLevelType w:val="hybridMultilevel"/>
    <w:tmpl w:val="1AE64E0E"/>
    <w:lvl w:ilvl="0" w:tplc="04090017">
      <w:start w:val="1"/>
      <w:numFmt w:val="lowerLetter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510"/>
        </w:tabs>
        <w:ind w:left="35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75">
    <w:nsid w:val="4787409D"/>
    <w:multiLevelType w:val="multilevel"/>
    <w:tmpl w:val="30DE2C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176" w:hanging="1800"/>
      </w:pPr>
      <w:rPr>
        <w:rFonts w:hint="default"/>
      </w:rPr>
    </w:lvl>
  </w:abstractNum>
  <w:abstractNum w:abstractNumId="76">
    <w:nsid w:val="48193349"/>
    <w:multiLevelType w:val="multilevel"/>
    <w:tmpl w:val="46BE4F98"/>
    <w:lvl w:ilvl="0">
      <w:start w:val="53"/>
      <w:numFmt w:val="decimal"/>
      <w:lvlText w:val="%1"/>
      <w:lvlJc w:val="left"/>
      <w:pPr>
        <w:ind w:left="660" w:hanging="660"/>
      </w:pPr>
    </w:lvl>
    <w:lvl w:ilvl="1">
      <w:start w:val="3"/>
      <w:numFmt w:val="decimal"/>
      <w:lvlText w:val="%1.%2"/>
      <w:lvlJc w:val="left"/>
      <w:pPr>
        <w:ind w:left="1740" w:hanging="66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77">
    <w:nsid w:val="483C7BDB"/>
    <w:multiLevelType w:val="hybridMultilevel"/>
    <w:tmpl w:val="6EC059F0"/>
    <w:lvl w:ilvl="0" w:tplc="FFFFFFFF">
      <w:start w:val="1"/>
      <w:numFmt w:val="lowerLetter"/>
      <w:lvlText w:val="(%1)"/>
      <w:lvlJc w:val="left"/>
      <w:pPr>
        <w:ind w:left="7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8CD1392"/>
    <w:multiLevelType w:val="multilevel"/>
    <w:tmpl w:val="880A729C"/>
    <w:lvl w:ilvl="0">
      <w:start w:val="55"/>
      <w:numFmt w:val="decimal"/>
      <w:lvlText w:val="%1."/>
      <w:lvlJc w:val="left"/>
      <w:pPr>
        <w:ind w:left="480" w:hanging="480"/>
      </w:pPr>
      <w:rPr>
        <w:color w:val="0D11B3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D11B3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D11B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D11B3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D11B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D11B3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D11B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D11B3"/>
      </w:rPr>
    </w:lvl>
  </w:abstractNum>
  <w:abstractNum w:abstractNumId="79">
    <w:nsid w:val="503A7F95"/>
    <w:multiLevelType w:val="hybridMultilevel"/>
    <w:tmpl w:val="B1EADE5E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0">
    <w:nsid w:val="515D34C7"/>
    <w:multiLevelType w:val="multilevel"/>
    <w:tmpl w:val="8DFEC25C"/>
    <w:lvl w:ilvl="0">
      <w:start w:val="5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>
    <w:nsid w:val="51CC4344"/>
    <w:multiLevelType w:val="multilevel"/>
    <w:tmpl w:val="7E5E5064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82">
    <w:nsid w:val="52BE162E"/>
    <w:multiLevelType w:val="hybridMultilevel"/>
    <w:tmpl w:val="9710CA9C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3">
    <w:nsid w:val="539E2B11"/>
    <w:multiLevelType w:val="hybridMultilevel"/>
    <w:tmpl w:val="7A42C2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4">
    <w:nsid w:val="54592B77"/>
    <w:multiLevelType w:val="hybridMultilevel"/>
    <w:tmpl w:val="D784648C"/>
    <w:lvl w:ilvl="0" w:tplc="C4DA696C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46F63ED"/>
    <w:multiLevelType w:val="multilevel"/>
    <w:tmpl w:val="9DB0EC66"/>
    <w:lvl w:ilvl="0">
      <w:start w:val="54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20" w:hanging="60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6">
    <w:nsid w:val="5ACB79C0"/>
    <w:multiLevelType w:val="multilevel"/>
    <w:tmpl w:val="F9BE9792"/>
    <w:lvl w:ilvl="0">
      <w:start w:val="5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7">
    <w:nsid w:val="5B260BB9"/>
    <w:multiLevelType w:val="hybridMultilevel"/>
    <w:tmpl w:val="49E08314"/>
    <w:lvl w:ilvl="0" w:tplc="0B1A5B64">
      <w:start w:val="1"/>
      <w:numFmt w:val="lowerRoman"/>
      <w:lvlText w:val="(%1)"/>
      <w:lvlJc w:val="left"/>
      <w:pPr>
        <w:ind w:left="3510" w:hanging="72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3870" w:hanging="360"/>
      </w:pPr>
    </w:lvl>
    <w:lvl w:ilvl="2" w:tplc="4409001B" w:tentative="1">
      <w:start w:val="1"/>
      <w:numFmt w:val="lowerRoman"/>
      <w:lvlText w:val="%3."/>
      <w:lvlJc w:val="right"/>
      <w:pPr>
        <w:ind w:left="4590" w:hanging="180"/>
      </w:pPr>
    </w:lvl>
    <w:lvl w:ilvl="3" w:tplc="4409000F" w:tentative="1">
      <w:start w:val="1"/>
      <w:numFmt w:val="decimal"/>
      <w:lvlText w:val="%4."/>
      <w:lvlJc w:val="left"/>
      <w:pPr>
        <w:ind w:left="5310" w:hanging="360"/>
      </w:pPr>
    </w:lvl>
    <w:lvl w:ilvl="4" w:tplc="44090019" w:tentative="1">
      <w:start w:val="1"/>
      <w:numFmt w:val="lowerLetter"/>
      <w:lvlText w:val="%5."/>
      <w:lvlJc w:val="left"/>
      <w:pPr>
        <w:ind w:left="6030" w:hanging="360"/>
      </w:pPr>
    </w:lvl>
    <w:lvl w:ilvl="5" w:tplc="4409001B" w:tentative="1">
      <w:start w:val="1"/>
      <w:numFmt w:val="lowerRoman"/>
      <w:lvlText w:val="%6."/>
      <w:lvlJc w:val="right"/>
      <w:pPr>
        <w:ind w:left="6750" w:hanging="180"/>
      </w:pPr>
    </w:lvl>
    <w:lvl w:ilvl="6" w:tplc="4409000F" w:tentative="1">
      <w:start w:val="1"/>
      <w:numFmt w:val="decimal"/>
      <w:lvlText w:val="%7."/>
      <w:lvlJc w:val="left"/>
      <w:pPr>
        <w:ind w:left="7470" w:hanging="360"/>
      </w:pPr>
    </w:lvl>
    <w:lvl w:ilvl="7" w:tplc="44090019" w:tentative="1">
      <w:start w:val="1"/>
      <w:numFmt w:val="lowerLetter"/>
      <w:lvlText w:val="%8."/>
      <w:lvlJc w:val="left"/>
      <w:pPr>
        <w:ind w:left="8190" w:hanging="360"/>
      </w:pPr>
    </w:lvl>
    <w:lvl w:ilvl="8" w:tplc="4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88">
    <w:nsid w:val="5C72571F"/>
    <w:multiLevelType w:val="hybridMultilevel"/>
    <w:tmpl w:val="D1F4FB1C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CC3AFE"/>
    <w:multiLevelType w:val="hybridMultilevel"/>
    <w:tmpl w:val="9CB083C4"/>
    <w:lvl w:ilvl="0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90">
    <w:nsid w:val="5EDB2F48"/>
    <w:multiLevelType w:val="hybridMultilevel"/>
    <w:tmpl w:val="BFC80A6C"/>
    <w:lvl w:ilvl="0" w:tplc="F52ACF8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2205"/>
        </w:tabs>
        <w:ind w:left="220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5F337E24"/>
    <w:multiLevelType w:val="hybridMultilevel"/>
    <w:tmpl w:val="BC30F7CE"/>
    <w:lvl w:ilvl="0" w:tplc="31ACDFA8">
      <w:start w:val="1"/>
      <w:numFmt w:val="lowerRoman"/>
      <w:lvlText w:val="(%1)"/>
      <w:lvlJc w:val="left"/>
      <w:pPr>
        <w:ind w:left="2880" w:hanging="720"/>
      </w:pPr>
    </w:lvl>
    <w:lvl w:ilvl="1" w:tplc="EFBA41CC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-7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50"/>
        </w:tabs>
        <w:ind w:left="49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70"/>
        </w:tabs>
        <w:ind w:left="5670" w:hanging="360"/>
      </w:pPr>
    </w:lvl>
  </w:abstractNum>
  <w:abstractNum w:abstractNumId="92">
    <w:nsid w:val="5F7132AB"/>
    <w:multiLevelType w:val="hybridMultilevel"/>
    <w:tmpl w:val="51C68D3A"/>
    <w:lvl w:ilvl="0" w:tplc="31D6331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C66905"/>
    <w:multiLevelType w:val="hybridMultilevel"/>
    <w:tmpl w:val="C9C41818"/>
    <w:lvl w:ilvl="0" w:tplc="356282B4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00023D6"/>
    <w:multiLevelType w:val="hybridMultilevel"/>
    <w:tmpl w:val="EAC65D2C"/>
    <w:lvl w:ilvl="0" w:tplc="5CF4594A">
      <w:start w:val="3"/>
      <w:numFmt w:val="lowerRoman"/>
      <w:lvlText w:val="(%1)"/>
      <w:lvlJc w:val="left"/>
      <w:pPr>
        <w:ind w:left="28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3A55F7"/>
    <w:multiLevelType w:val="hybridMultilevel"/>
    <w:tmpl w:val="74D0E438"/>
    <w:lvl w:ilvl="0" w:tplc="54047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16E713E"/>
    <w:multiLevelType w:val="hybridMultilevel"/>
    <w:tmpl w:val="4DC628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7">
    <w:nsid w:val="63115BD9"/>
    <w:multiLevelType w:val="hybridMultilevel"/>
    <w:tmpl w:val="61FEC99C"/>
    <w:lvl w:ilvl="0" w:tplc="0409000F">
      <w:start w:val="1"/>
      <w:numFmt w:val="lowerLetter"/>
      <w:lvlText w:val="(%1)"/>
      <w:lvlJc w:val="left"/>
      <w:pPr>
        <w:ind w:left="43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7766A6"/>
    <w:multiLevelType w:val="multilevel"/>
    <w:tmpl w:val="7714DD8A"/>
    <w:lvl w:ilvl="0">
      <w:start w:val="2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880"/>
        </w:tabs>
        <w:ind w:left="288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45"/>
        </w:tabs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99">
    <w:nsid w:val="64834317"/>
    <w:multiLevelType w:val="hybridMultilevel"/>
    <w:tmpl w:val="817A992C"/>
    <w:lvl w:ilvl="0" w:tplc="A6022F56">
      <w:start w:val="1"/>
      <w:numFmt w:val="lowerRoman"/>
      <w:lvlText w:val="(%1)"/>
      <w:lvlJc w:val="left"/>
      <w:pPr>
        <w:ind w:left="2790" w:hanging="72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6688467F"/>
    <w:multiLevelType w:val="hybridMultilevel"/>
    <w:tmpl w:val="7B388AD8"/>
    <w:lvl w:ilvl="0" w:tplc="267E2BF0">
      <w:start w:val="1"/>
      <w:numFmt w:val="lowerRoman"/>
      <w:lvlText w:val="(%1)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6E53323"/>
    <w:multiLevelType w:val="hybridMultilevel"/>
    <w:tmpl w:val="E6F2767E"/>
    <w:lvl w:ilvl="0" w:tplc="5FE2E7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363860"/>
    <w:multiLevelType w:val="hybridMultilevel"/>
    <w:tmpl w:val="97E0D548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03">
    <w:nsid w:val="687645FC"/>
    <w:multiLevelType w:val="hybridMultilevel"/>
    <w:tmpl w:val="003A1C3A"/>
    <w:lvl w:ilvl="0" w:tplc="6BC6E676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07" w:hanging="360"/>
      </w:pPr>
    </w:lvl>
    <w:lvl w:ilvl="2" w:tplc="4409001B" w:tentative="1">
      <w:start w:val="1"/>
      <w:numFmt w:val="lowerRoman"/>
      <w:lvlText w:val="%3."/>
      <w:lvlJc w:val="right"/>
      <w:pPr>
        <w:ind w:left="3927" w:hanging="180"/>
      </w:pPr>
    </w:lvl>
    <w:lvl w:ilvl="3" w:tplc="4409000F" w:tentative="1">
      <w:start w:val="1"/>
      <w:numFmt w:val="decimal"/>
      <w:lvlText w:val="%4."/>
      <w:lvlJc w:val="left"/>
      <w:pPr>
        <w:ind w:left="4647" w:hanging="360"/>
      </w:pPr>
    </w:lvl>
    <w:lvl w:ilvl="4" w:tplc="44090019" w:tentative="1">
      <w:start w:val="1"/>
      <w:numFmt w:val="lowerLetter"/>
      <w:lvlText w:val="%5."/>
      <w:lvlJc w:val="left"/>
      <w:pPr>
        <w:ind w:left="5367" w:hanging="360"/>
      </w:pPr>
    </w:lvl>
    <w:lvl w:ilvl="5" w:tplc="4409001B" w:tentative="1">
      <w:start w:val="1"/>
      <w:numFmt w:val="lowerRoman"/>
      <w:lvlText w:val="%6."/>
      <w:lvlJc w:val="right"/>
      <w:pPr>
        <w:ind w:left="6087" w:hanging="180"/>
      </w:pPr>
    </w:lvl>
    <w:lvl w:ilvl="6" w:tplc="4409000F" w:tentative="1">
      <w:start w:val="1"/>
      <w:numFmt w:val="decimal"/>
      <w:lvlText w:val="%7."/>
      <w:lvlJc w:val="left"/>
      <w:pPr>
        <w:ind w:left="6807" w:hanging="360"/>
      </w:pPr>
    </w:lvl>
    <w:lvl w:ilvl="7" w:tplc="44090019" w:tentative="1">
      <w:start w:val="1"/>
      <w:numFmt w:val="lowerLetter"/>
      <w:lvlText w:val="%8."/>
      <w:lvlJc w:val="left"/>
      <w:pPr>
        <w:ind w:left="7527" w:hanging="360"/>
      </w:pPr>
    </w:lvl>
    <w:lvl w:ilvl="8" w:tplc="4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4">
    <w:nsid w:val="6A3D013C"/>
    <w:multiLevelType w:val="hybridMultilevel"/>
    <w:tmpl w:val="430A3D08"/>
    <w:lvl w:ilvl="0" w:tplc="FFFFFFFF">
      <w:start w:val="1"/>
      <w:numFmt w:val="low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7844B7"/>
    <w:multiLevelType w:val="hybridMultilevel"/>
    <w:tmpl w:val="EC3EC222"/>
    <w:lvl w:ilvl="0" w:tplc="023272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B6A05A4"/>
    <w:multiLevelType w:val="hybridMultilevel"/>
    <w:tmpl w:val="20AA9764"/>
    <w:lvl w:ilvl="0" w:tplc="94A635A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7D6535"/>
    <w:multiLevelType w:val="multilevel"/>
    <w:tmpl w:val="C3BC96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8">
    <w:nsid w:val="6BB55862"/>
    <w:multiLevelType w:val="multilevel"/>
    <w:tmpl w:val="D2A46484"/>
    <w:lvl w:ilvl="0">
      <w:start w:val="5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365" w:hanging="600"/>
      </w:pPr>
    </w:lvl>
    <w:lvl w:ilvl="2">
      <w:start w:val="1"/>
      <w:numFmt w:val="decimal"/>
      <w:lvlText w:val="%1.%2.%3"/>
      <w:lvlJc w:val="left"/>
      <w:pPr>
        <w:ind w:left="2250" w:hanging="720"/>
      </w:pPr>
    </w:lvl>
    <w:lvl w:ilvl="3">
      <w:start w:val="1"/>
      <w:numFmt w:val="decimal"/>
      <w:lvlText w:val="%1.%2.%3.%4"/>
      <w:lvlJc w:val="left"/>
      <w:pPr>
        <w:ind w:left="3015" w:hanging="720"/>
      </w:pPr>
    </w:lvl>
    <w:lvl w:ilvl="4">
      <w:start w:val="1"/>
      <w:numFmt w:val="decimal"/>
      <w:lvlText w:val="%1.%2.%3.%4.%5"/>
      <w:lvlJc w:val="left"/>
      <w:pPr>
        <w:ind w:left="4140" w:hanging="1080"/>
      </w:pPr>
    </w:lvl>
    <w:lvl w:ilvl="5">
      <w:start w:val="1"/>
      <w:numFmt w:val="decimal"/>
      <w:lvlText w:val="%1.%2.%3.%4.%5.%6"/>
      <w:lvlJc w:val="left"/>
      <w:pPr>
        <w:ind w:left="4905" w:hanging="1080"/>
      </w:pPr>
    </w:lvl>
    <w:lvl w:ilvl="6">
      <w:start w:val="1"/>
      <w:numFmt w:val="decimal"/>
      <w:lvlText w:val="%1.%2.%3.%4.%5.%6.%7"/>
      <w:lvlJc w:val="left"/>
      <w:pPr>
        <w:ind w:left="6030" w:hanging="1440"/>
      </w:pPr>
    </w:lvl>
    <w:lvl w:ilvl="7">
      <w:start w:val="1"/>
      <w:numFmt w:val="decimal"/>
      <w:lvlText w:val="%1.%2.%3.%4.%5.%6.%7.%8"/>
      <w:lvlJc w:val="left"/>
      <w:pPr>
        <w:ind w:left="6795" w:hanging="144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109">
    <w:nsid w:val="6C622D63"/>
    <w:multiLevelType w:val="hybridMultilevel"/>
    <w:tmpl w:val="DE587CFA"/>
    <w:lvl w:ilvl="0" w:tplc="AB2403C6">
      <w:start w:val="1"/>
      <w:numFmt w:val="lowerRoman"/>
      <w:lvlText w:val="(%1)"/>
      <w:lvlJc w:val="lef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0">
    <w:nsid w:val="6D5400CC"/>
    <w:multiLevelType w:val="hybridMultilevel"/>
    <w:tmpl w:val="3D8C8A86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4680" w:hanging="360"/>
      </w:pPr>
    </w:lvl>
    <w:lvl w:ilvl="2" w:tplc="4409001B" w:tentative="1">
      <w:start w:val="1"/>
      <w:numFmt w:val="lowerRoman"/>
      <w:lvlText w:val="%3."/>
      <w:lvlJc w:val="right"/>
      <w:pPr>
        <w:ind w:left="5400" w:hanging="180"/>
      </w:pPr>
    </w:lvl>
    <w:lvl w:ilvl="3" w:tplc="4409000F" w:tentative="1">
      <w:start w:val="1"/>
      <w:numFmt w:val="decimal"/>
      <w:lvlText w:val="%4."/>
      <w:lvlJc w:val="left"/>
      <w:pPr>
        <w:ind w:left="6120" w:hanging="360"/>
      </w:pPr>
    </w:lvl>
    <w:lvl w:ilvl="4" w:tplc="44090019" w:tentative="1">
      <w:start w:val="1"/>
      <w:numFmt w:val="lowerLetter"/>
      <w:lvlText w:val="%5."/>
      <w:lvlJc w:val="left"/>
      <w:pPr>
        <w:ind w:left="6840" w:hanging="360"/>
      </w:pPr>
    </w:lvl>
    <w:lvl w:ilvl="5" w:tplc="4409001B" w:tentative="1">
      <w:start w:val="1"/>
      <w:numFmt w:val="lowerRoman"/>
      <w:lvlText w:val="%6."/>
      <w:lvlJc w:val="right"/>
      <w:pPr>
        <w:ind w:left="7560" w:hanging="180"/>
      </w:pPr>
    </w:lvl>
    <w:lvl w:ilvl="6" w:tplc="4409000F" w:tentative="1">
      <w:start w:val="1"/>
      <w:numFmt w:val="decimal"/>
      <w:lvlText w:val="%7."/>
      <w:lvlJc w:val="left"/>
      <w:pPr>
        <w:ind w:left="8280" w:hanging="360"/>
      </w:pPr>
    </w:lvl>
    <w:lvl w:ilvl="7" w:tplc="44090019" w:tentative="1">
      <w:start w:val="1"/>
      <w:numFmt w:val="lowerLetter"/>
      <w:lvlText w:val="%8."/>
      <w:lvlJc w:val="left"/>
      <w:pPr>
        <w:ind w:left="9000" w:hanging="360"/>
      </w:pPr>
    </w:lvl>
    <w:lvl w:ilvl="8" w:tplc="4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1">
    <w:nsid w:val="6DAF136C"/>
    <w:multiLevelType w:val="hybridMultilevel"/>
    <w:tmpl w:val="0B202F66"/>
    <w:lvl w:ilvl="0" w:tplc="0C10FCDC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E446AA8"/>
    <w:multiLevelType w:val="hybridMultilevel"/>
    <w:tmpl w:val="07A4974C"/>
    <w:lvl w:ilvl="0" w:tplc="AB2403C6">
      <w:start w:val="1"/>
      <w:numFmt w:val="lowerRoman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3">
    <w:nsid w:val="6E614996"/>
    <w:multiLevelType w:val="hybridMultilevel"/>
    <w:tmpl w:val="03C05D2C"/>
    <w:lvl w:ilvl="0" w:tplc="FFFFFFFF">
      <w:start w:val="3"/>
      <w:numFmt w:val="lowerRoman"/>
      <w:lvlText w:val="(%1)"/>
      <w:lvlJc w:val="left"/>
      <w:pPr>
        <w:ind w:left="2880" w:hanging="72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287C68"/>
    <w:multiLevelType w:val="multilevel"/>
    <w:tmpl w:val="07E2B15E"/>
    <w:name w:val="WW8Num542"/>
    <w:lvl w:ilvl="0">
      <w:start w:val="35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15">
    <w:nsid w:val="70332219"/>
    <w:multiLevelType w:val="hybridMultilevel"/>
    <w:tmpl w:val="446EB0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6">
    <w:nsid w:val="71261E60"/>
    <w:multiLevelType w:val="hybridMultilevel"/>
    <w:tmpl w:val="D4AEC96C"/>
    <w:lvl w:ilvl="0" w:tplc="D312F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0B659B"/>
    <w:multiLevelType w:val="hybridMultilevel"/>
    <w:tmpl w:val="9A8C80B4"/>
    <w:lvl w:ilvl="0" w:tplc="DBA28118">
      <w:start w:val="1"/>
      <w:numFmt w:val="lowerLetter"/>
      <w:lvlText w:val="(%1)"/>
      <w:lvlJc w:val="left"/>
      <w:pPr>
        <w:ind w:left="720" w:hanging="360"/>
      </w:pPr>
      <w:rPr>
        <w:color w:val="auto"/>
      </w:rPr>
    </w:lvl>
    <w:lvl w:ilvl="1" w:tplc="CC4AE8C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EC8D26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946F1F"/>
    <w:multiLevelType w:val="hybridMultilevel"/>
    <w:tmpl w:val="F2763390"/>
    <w:lvl w:ilvl="0" w:tplc="DCAC682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32065B6"/>
    <w:multiLevelType w:val="hybridMultilevel"/>
    <w:tmpl w:val="B1B4F778"/>
    <w:lvl w:ilvl="0" w:tplc="EA766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>
    <w:nsid w:val="73596C98"/>
    <w:multiLevelType w:val="hybridMultilevel"/>
    <w:tmpl w:val="59543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1">
    <w:nsid w:val="74594623"/>
    <w:multiLevelType w:val="hybridMultilevel"/>
    <w:tmpl w:val="06D45454"/>
    <w:lvl w:ilvl="0" w:tplc="7228F3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2">
    <w:nsid w:val="754119A5"/>
    <w:multiLevelType w:val="multilevel"/>
    <w:tmpl w:val="EFF2B8F0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3">
    <w:nsid w:val="75AE6B6F"/>
    <w:multiLevelType w:val="hybridMultilevel"/>
    <w:tmpl w:val="FA08B332"/>
    <w:lvl w:ilvl="0" w:tplc="AB2403C6">
      <w:start w:val="1"/>
      <w:numFmt w:val="lowerRoman"/>
      <w:lvlText w:val="(%1)"/>
      <w:lvlJc w:val="left"/>
      <w:pPr>
        <w:ind w:left="25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4">
    <w:nsid w:val="76556FA4"/>
    <w:multiLevelType w:val="hybridMultilevel"/>
    <w:tmpl w:val="1C10FD3E"/>
    <w:lvl w:ilvl="0" w:tplc="00A4CF2C">
      <w:start w:val="1"/>
      <w:numFmt w:val="lowerLetter"/>
      <w:lvlText w:val="(%1)"/>
      <w:lvlJc w:val="left"/>
      <w:pPr>
        <w:ind w:left="540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6120" w:hanging="360"/>
      </w:pPr>
    </w:lvl>
    <w:lvl w:ilvl="2" w:tplc="4409001B" w:tentative="1">
      <w:start w:val="1"/>
      <w:numFmt w:val="lowerRoman"/>
      <w:lvlText w:val="%3."/>
      <w:lvlJc w:val="right"/>
      <w:pPr>
        <w:ind w:left="6840" w:hanging="180"/>
      </w:pPr>
    </w:lvl>
    <w:lvl w:ilvl="3" w:tplc="4409000F" w:tentative="1">
      <w:start w:val="1"/>
      <w:numFmt w:val="decimal"/>
      <w:lvlText w:val="%4."/>
      <w:lvlJc w:val="left"/>
      <w:pPr>
        <w:ind w:left="7560" w:hanging="360"/>
      </w:pPr>
    </w:lvl>
    <w:lvl w:ilvl="4" w:tplc="44090019" w:tentative="1">
      <w:start w:val="1"/>
      <w:numFmt w:val="lowerLetter"/>
      <w:lvlText w:val="%5."/>
      <w:lvlJc w:val="left"/>
      <w:pPr>
        <w:ind w:left="8280" w:hanging="360"/>
      </w:pPr>
    </w:lvl>
    <w:lvl w:ilvl="5" w:tplc="4409001B" w:tentative="1">
      <w:start w:val="1"/>
      <w:numFmt w:val="lowerRoman"/>
      <w:lvlText w:val="%6."/>
      <w:lvlJc w:val="right"/>
      <w:pPr>
        <w:ind w:left="9000" w:hanging="180"/>
      </w:pPr>
    </w:lvl>
    <w:lvl w:ilvl="6" w:tplc="4409000F" w:tentative="1">
      <w:start w:val="1"/>
      <w:numFmt w:val="decimal"/>
      <w:lvlText w:val="%7."/>
      <w:lvlJc w:val="left"/>
      <w:pPr>
        <w:ind w:left="9720" w:hanging="360"/>
      </w:pPr>
    </w:lvl>
    <w:lvl w:ilvl="7" w:tplc="44090019" w:tentative="1">
      <w:start w:val="1"/>
      <w:numFmt w:val="lowerLetter"/>
      <w:lvlText w:val="%8."/>
      <w:lvlJc w:val="left"/>
      <w:pPr>
        <w:ind w:left="10440" w:hanging="360"/>
      </w:pPr>
    </w:lvl>
    <w:lvl w:ilvl="8" w:tplc="4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5">
    <w:nsid w:val="77426F81"/>
    <w:multiLevelType w:val="hybridMultilevel"/>
    <w:tmpl w:val="760C0AE0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>
    <w:nsid w:val="77D56CA3"/>
    <w:multiLevelType w:val="hybridMultilevel"/>
    <w:tmpl w:val="A49C7ED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7">
    <w:nsid w:val="785B7DC7"/>
    <w:multiLevelType w:val="hybridMultilevel"/>
    <w:tmpl w:val="36523654"/>
    <w:lvl w:ilvl="0" w:tplc="4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8">
    <w:nsid w:val="79A15827"/>
    <w:multiLevelType w:val="hybridMultilevel"/>
    <w:tmpl w:val="D87CA100"/>
    <w:lvl w:ilvl="0" w:tplc="C0587EB2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9">
    <w:nsid w:val="7AA96F26"/>
    <w:multiLevelType w:val="hybridMultilevel"/>
    <w:tmpl w:val="1A6E61E4"/>
    <w:lvl w:ilvl="0" w:tplc="0409000D">
      <w:start w:val="1"/>
      <w:numFmt w:val="bullet"/>
      <w:lvlText w:val=""/>
      <w:lvlJc w:val="left"/>
      <w:pPr>
        <w:ind w:left="4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130">
    <w:nsid w:val="7B0302C5"/>
    <w:multiLevelType w:val="hybridMultilevel"/>
    <w:tmpl w:val="E63636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7E060C0D"/>
    <w:multiLevelType w:val="hybridMultilevel"/>
    <w:tmpl w:val="1B1A0B8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2"/>
    <w:lvlOverride w:ilvl="0">
      <w:startOverride w:val="4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46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8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53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6"/>
    <w:lvlOverride w:ilvl="0">
      <w:startOverride w:val="5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5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0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6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36"/>
  </w:num>
  <w:num w:numId="55">
    <w:abstractNumId w:val="58"/>
  </w:num>
  <w:num w:numId="56">
    <w:abstractNumId w:val="83"/>
  </w:num>
  <w:num w:numId="57">
    <w:abstractNumId w:val="126"/>
  </w:num>
  <w:num w:numId="58">
    <w:abstractNumId w:val="131"/>
  </w:num>
  <w:num w:numId="59">
    <w:abstractNumId w:val="8"/>
  </w:num>
  <w:num w:numId="60">
    <w:abstractNumId w:val="74"/>
  </w:num>
  <w:num w:numId="61">
    <w:abstractNumId w:val="37"/>
  </w:num>
  <w:num w:numId="62">
    <w:abstractNumId w:val="81"/>
  </w:num>
  <w:num w:numId="63">
    <w:abstractNumId w:val="63"/>
  </w:num>
  <w:num w:numId="64">
    <w:abstractNumId w:val="98"/>
  </w:num>
  <w:num w:numId="65">
    <w:abstractNumId w:val="51"/>
  </w:num>
  <w:num w:numId="66">
    <w:abstractNumId w:val="89"/>
  </w:num>
  <w:num w:numId="67">
    <w:abstractNumId w:val="127"/>
  </w:num>
  <w:num w:numId="68">
    <w:abstractNumId w:val="38"/>
  </w:num>
  <w:num w:numId="69">
    <w:abstractNumId w:val="105"/>
  </w:num>
  <w:num w:numId="70">
    <w:abstractNumId w:val="79"/>
  </w:num>
  <w:num w:numId="71">
    <w:abstractNumId w:val="28"/>
  </w:num>
  <w:num w:numId="72">
    <w:abstractNumId w:val="125"/>
  </w:num>
  <w:num w:numId="73">
    <w:abstractNumId w:val="27"/>
  </w:num>
  <w:num w:numId="74">
    <w:abstractNumId w:val="10"/>
  </w:num>
  <w:num w:numId="75">
    <w:abstractNumId w:val="82"/>
  </w:num>
  <w:num w:numId="76">
    <w:abstractNumId w:val="45"/>
  </w:num>
  <w:num w:numId="77">
    <w:abstractNumId w:val="20"/>
  </w:num>
  <w:num w:numId="78">
    <w:abstractNumId w:val="96"/>
  </w:num>
  <w:num w:numId="79">
    <w:abstractNumId w:val="48"/>
  </w:num>
  <w:num w:numId="80">
    <w:abstractNumId w:val="34"/>
  </w:num>
  <w:num w:numId="81">
    <w:abstractNumId w:val="57"/>
  </w:num>
  <w:num w:numId="82">
    <w:abstractNumId w:val="72"/>
  </w:num>
  <w:num w:numId="83">
    <w:abstractNumId w:val="31"/>
  </w:num>
  <w:num w:numId="84">
    <w:abstractNumId w:val="35"/>
  </w:num>
  <w:num w:numId="85">
    <w:abstractNumId w:val="102"/>
  </w:num>
  <w:num w:numId="86">
    <w:abstractNumId w:val="120"/>
  </w:num>
  <w:num w:numId="87">
    <w:abstractNumId w:val="25"/>
  </w:num>
  <w:num w:numId="88">
    <w:abstractNumId w:val="60"/>
  </w:num>
  <w:num w:numId="89">
    <w:abstractNumId w:val="26"/>
  </w:num>
  <w:num w:numId="90">
    <w:abstractNumId w:val="115"/>
  </w:num>
  <w:num w:numId="91">
    <w:abstractNumId w:val="64"/>
  </w:num>
  <w:num w:numId="92">
    <w:abstractNumId w:val="23"/>
  </w:num>
  <w:num w:numId="93">
    <w:abstractNumId w:val="129"/>
  </w:num>
  <w:num w:numId="94">
    <w:abstractNumId w:val="130"/>
  </w:num>
  <w:num w:numId="95">
    <w:abstractNumId w:val="119"/>
  </w:num>
  <w:num w:numId="96">
    <w:abstractNumId w:val="9"/>
  </w:num>
  <w:num w:numId="97">
    <w:abstractNumId w:val="84"/>
  </w:num>
  <w:num w:numId="98">
    <w:abstractNumId w:val="43"/>
  </w:num>
  <w:num w:numId="99">
    <w:abstractNumId w:val="87"/>
  </w:num>
  <w:num w:numId="100">
    <w:abstractNumId w:val="41"/>
  </w:num>
  <w:num w:numId="101">
    <w:abstractNumId w:val="55"/>
  </w:num>
  <w:num w:numId="102">
    <w:abstractNumId w:val="12"/>
  </w:num>
  <w:num w:numId="103">
    <w:abstractNumId w:val="49"/>
  </w:num>
  <w:num w:numId="104">
    <w:abstractNumId w:val="13"/>
  </w:num>
  <w:num w:numId="105">
    <w:abstractNumId w:val="121"/>
  </w:num>
  <w:num w:numId="106">
    <w:abstractNumId w:val="110"/>
  </w:num>
  <w:num w:numId="107">
    <w:abstractNumId w:val="46"/>
  </w:num>
  <w:num w:numId="108">
    <w:abstractNumId w:val="124"/>
  </w:num>
  <w:num w:numId="109">
    <w:abstractNumId w:val="30"/>
  </w:num>
  <w:num w:numId="110">
    <w:abstractNumId w:val="56"/>
  </w:num>
  <w:num w:numId="111">
    <w:abstractNumId w:val="19"/>
  </w:num>
  <w:num w:numId="112">
    <w:abstractNumId w:val="16"/>
  </w:num>
  <w:num w:numId="113">
    <w:abstractNumId w:val="123"/>
  </w:num>
  <w:num w:numId="114">
    <w:abstractNumId w:val="107"/>
  </w:num>
  <w:num w:numId="115">
    <w:abstractNumId w:val="111"/>
  </w:num>
  <w:num w:numId="116">
    <w:abstractNumId w:val="103"/>
  </w:num>
  <w:num w:numId="117">
    <w:abstractNumId w:val="73"/>
  </w:num>
  <w:num w:numId="118">
    <w:abstractNumId w:val="18"/>
  </w:num>
  <w:num w:numId="119">
    <w:abstractNumId w:val="128"/>
  </w:num>
  <w:num w:numId="120">
    <w:abstractNumId w:val="75"/>
  </w:num>
  <w:num w:numId="121">
    <w:abstractNumId w:val="47"/>
  </w:num>
  <w:num w:numId="122">
    <w:abstractNumId w:val="15"/>
  </w:num>
  <w:num w:numId="123">
    <w:abstractNumId w:val="24"/>
  </w:num>
  <w:num w:numId="124">
    <w:abstractNumId w:val="109"/>
  </w:num>
  <w:num w:numId="125">
    <w:abstractNumId w:val="112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98"/>
    <w:rsid w:val="00004B2B"/>
    <w:rsid w:val="00010E58"/>
    <w:rsid w:val="00015815"/>
    <w:rsid w:val="00023FA9"/>
    <w:rsid w:val="00036B05"/>
    <w:rsid w:val="000431C2"/>
    <w:rsid w:val="000449F2"/>
    <w:rsid w:val="000457B6"/>
    <w:rsid w:val="0005115F"/>
    <w:rsid w:val="00056118"/>
    <w:rsid w:val="0005734E"/>
    <w:rsid w:val="0006077A"/>
    <w:rsid w:val="00061519"/>
    <w:rsid w:val="00063235"/>
    <w:rsid w:val="000858E3"/>
    <w:rsid w:val="0009480B"/>
    <w:rsid w:val="000A5B8B"/>
    <w:rsid w:val="000A7FA2"/>
    <w:rsid w:val="000B5D5D"/>
    <w:rsid w:val="000C01A4"/>
    <w:rsid w:val="000C0AEF"/>
    <w:rsid w:val="000C26E0"/>
    <w:rsid w:val="000C7390"/>
    <w:rsid w:val="000D38F3"/>
    <w:rsid w:val="000E1317"/>
    <w:rsid w:val="000E379E"/>
    <w:rsid w:val="000F3F9A"/>
    <w:rsid w:val="00101645"/>
    <w:rsid w:val="00102CE2"/>
    <w:rsid w:val="001115E6"/>
    <w:rsid w:val="0011476F"/>
    <w:rsid w:val="001178B6"/>
    <w:rsid w:val="00132659"/>
    <w:rsid w:val="00141017"/>
    <w:rsid w:val="0015339C"/>
    <w:rsid w:val="00175C13"/>
    <w:rsid w:val="00177CF1"/>
    <w:rsid w:val="00180CDA"/>
    <w:rsid w:val="00183A5E"/>
    <w:rsid w:val="0018453D"/>
    <w:rsid w:val="001A100A"/>
    <w:rsid w:val="001B3DE3"/>
    <w:rsid w:val="001B608E"/>
    <w:rsid w:val="001B64F3"/>
    <w:rsid w:val="001C0273"/>
    <w:rsid w:val="001C3F41"/>
    <w:rsid w:val="001D78F2"/>
    <w:rsid w:val="001E2135"/>
    <w:rsid w:val="001E21E5"/>
    <w:rsid w:val="00200136"/>
    <w:rsid w:val="002007B2"/>
    <w:rsid w:val="00210C93"/>
    <w:rsid w:val="002157D6"/>
    <w:rsid w:val="00230758"/>
    <w:rsid w:val="00234053"/>
    <w:rsid w:val="002345E1"/>
    <w:rsid w:val="0024398A"/>
    <w:rsid w:val="00245D34"/>
    <w:rsid w:val="00260099"/>
    <w:rsid w:val="002679ED"/>
    <w:rsid w:val="00282BEC"/>
    <w:rsid w:val="002862B2"/>
    <w:rsid w:val="00297903"/>
    <w:rsid w:val="00297DD1"/>
    <w:rsid w:val="002A19DD"/>
    <w:rsid w:val="002A388E"/>
    <w:rsid w:val="002A62F1"/>
    <w:rsid w:val="002A6CA0"/>
    <w:rsid w:val="002B3F29"/>
    <w:rsid w:val="002B45F9"/>
    <w:rsid w:val="002C0542"/>
    <w:rsid w:val="002C2AF4"/>
    <w:rsid w:val="002C5D66"/>
    <w:rsid w:val="002D1890"/>
    <w:rsid w:val="002D51A8"/>
    <w:rsid w:val="002E5046"/>
    <w:rsid w:val="002F3071"/>
    <w:rsid w:val="002F515B"/>
    <w:rsid w:val="003005EC"/>
    <w:rsid w:val="00301691"/>
    <w:rsid w:val="00307BAA"/>
    <w:rsid w:val="00316FCC"/>
    <w:rsid w:val="00320D9B"/>
    <w:rsid w:val="00331D89"/>
    <w:rsid w:val="0034031E"/>
    <w:rsid w:val="003437FE"/>
    <w:rsid w:val="00345FC7"/>
    <w:rsid w:val="00346D02"/>
    <w:rsid w:val="0035623A"/>
    <w:rsid w:val="00372460"/>
    <w:rsid w:val="00384516"/>
    <w:rsid w:val="003859CD"/>
    <w:rsid w:val="0039372C"/>
    <w:rsid w:val="003A07CF"/>
    <w:rsid w:val="003A1EF5"/>
    <w:rsid w:val="003A2F3B"/>
    <w:rsid w:val="003A58AF"/>
    <w:rsid w:val="003B7EC2"/>
    <w:rsid w:val="003C3492"/>
    <w:rsid w:val="003C40B3"/>
    <w:rsid w:val="003D11D0"/>
    <w:rsid w:val="003D3A04"/>
    <w:rsid w:val="003D608D"/>
    <w:rsid w:val="003E07D2"/>
    <w:rsid w:val="003E5204"/>
    <w:rsid w:val="00401332"/>
    <w:rsid w:val="004029D4"/>
    <w:rsid w:val="00422E57"/>
    <w:rsid w:val="00423568"/>
    <w:rsid w:val="00433715"/>
    <w:rsid w:val="00437182"/>
    <w:rsid w:val="00442CE3"/>
    <w:rsid w:val="004444EF"/>
    <w:rsid w:val="00446B23"/>
    <w:rsid w:val="0045063F"/>
    <w:rsid w:val="00451890"/>
    <w:rsid w:val="00470477"/>
    <w:rsid w:val="00476774"/>
    <w:rsid w:val="004777ED"/>
    <w:rsid w:val="0048148E"/>
    <w:rsid w:val="004871BF"/>
    <w:rsid w:val="0049659B"/>
    <w:rsid w:val="00496A84"/>
    <w:rsid w:val="004A6343"/>
    <w:rsid w:val="004A7380"/>
    <w:rsid w:val="004B037A"/>
    <w:rsid w:val="004B2D69"/>
    <w:rsid w:val="004B50A3"/>
    <w:rsid w:val="004C2C2F"/>
    <w:rsid w:val="004C4F6E"/>
    <w:rsid w:val="004C6C52"/>
    <w:rsid w:val="004E7534"/>
    <w:rsid w:val="004F34EA"/>
    <w:rsid w:val="004F6A75"/>
    <w:rsid w:val="00506B3C"/>
    <w:rsid w:val="00516278"/>
    <w:rsid w:val="00527462"/>
    <w:rsid w:val="005325B1"/>
    <w:rsid w:val="00533567"/>
    <w:rsid w:val="00536869"/>
    <w:rsid w:val="005376C4"/>
    <w:rsid w:val="00541246"/>
    <w:rsid w:val="00542EC1"/>
    <w:rsid w:val="00543AFA"/>
    <w:rsid w:val="00545FBB"/>
    <w:rsid w:val="00547026"/>
    <w:rsid w:val="0055022D"/>
    <w:rsid w:val="00556B91"/>
    <w:rsid w:val="00563581"/>
    <w:rsid w:val="0057710C"/>
    <w:rsid w:val="00592BCE"/>
    <w:rsid w:val="00593CF4"/>
    <w:rsid w:val="005B18E7"/>
    <w:rsid w:val="005B5199"/>
    <w:rsid w:val="005C608C"/>
    <w:rsid w:val="005D19B3"/>
    <w:rsid w:val="005D31FD"/>
    <w:rsid w:val="005E14A3"/>
    <w:rsid w:val="005E30A9"/>
    <w:rsid w:val="005E3C8B"/>
    <w:rsid w:val="005E439C"/>
    <w:rsid w:val="005F3238"/>
    <w:rsid w:val="006056DD"/>
    <w:rsid w:val="00607C44"/>
    <w:rsid w:val="00614255"/>
    <w:rsid w:val="006161FE"/>
    <w:rsid w:val="00626488"/>
    <w:rsid w:val="00657637"/>
    <w:rsid w:val="0067785D"/>
    <w:rsid w:val="006817C2"/>
    <w:rsid w:val="006827FB"/>
    <w:rsid w:val="00683BF7"/>
    <w:rsid w:val="006A36FF"/>
    <w:rsid w:val="006A443F"/>
    <w:rsid w:val="006B17D9"/>
    <w:rsid w:val="006C32FE"/>
    <w:rsid w:val="006D4AFE"/>
    <w:rsid w:val="006D5A66"/>
    <w:rsid w:val="006D77B0"/>
    <w:rsid w:val="006E1C02"/>
    <w:rsid w:val="006E563E"/>
    <w:rsid w:val="006E6A64"/>
    <w:rsid w:val="006F6105"/>
    <w:rsid w:val="006F7BAF"/>
    <w:rsid w:val="0070419D"/>
    <w:rsid w:val="00710756"/>
    <w:rsid w:val="00711144"/>
    <w:rsid w:val="00712DE1"/>
    <w:rsid w:val="00714D8D"/>
    <w:rsid w:val="00715B7E"/>
    <w:rsid w:val="00746B75"/>
    <w:rsid w:val="007504DC"/>
    <w:rsid w:val="0075071C"/>
    <w:rsid w:val="00751106"/>
    <w:rsid w:val="00752E5B"/>
    <w:rsid w:val="007561FA"/>
    <w:rsid w:val="00763E2B"/>
    <w:rsid w:val="00764B6D"/>
    <w:rsid w:val="007806E8"/>
    <w:rsid w:val="0078344E"/>
    <w:rsid w:val="00783BE2"/>
    <w:rsid w:val="00787D0B"/>
    <w:rsid w:val="00797C5B"/>
    <w:rsid w:val="007B06BE"/>
    <w:rsid w:val="007B1A77"/>
    <w:rsid w:val="007B3200"/>
    <w:rsid w:val="007B647F"/>
    <w:rsid w:val="007D528F"/>
    <w:rsid w:val="007D72CF"/>
    <w:rsid w:val="007E5C58"/>
    <w:rsid w:val="007F459E"/>
    <w:rsid w:val="008014B0"/>
    <w:rsid w:val="00805EB8"/>
    <w:rsid w:val="008061A2"/>
    <w:rsid w:val="0081543D"/>
    <w:rsid w:val="00822F81"/>
    <w:rsid w:val="00833ECF"/>
    <w:rsid w:val="00837113"/>
    <w:rsid w:val="00840423"/>
    <w:rsid w:val="008417EB"/>
    <w:rsid w:val="00851477"/>
    <w:rsid w:val="00855CD0"/>
    <w:rsid w:val="00856C8B"/>
    <w:rsid w:val="00857AE2"/>
    <w:rsid w:val="00864F2B"/>
    <w:rsid w:val="00867248"/>
    <w:rsid w:val="00873F48"/>
    <w:rsid w:val="00874713"/>
    <w:rsid w:val="00877E67"/>
    <w:rsid w:val="0088242A"/>
    <w:rsid w:val="00883955"/>
    <w:rsid w:val="00887E83"/>
    <w:rsid w:val="0089527A"/>
    <w:rsid w:val="008A4BE9"/>
    <w:rsid w:val="008A7AD3"/>
    <w:rsid w:val="008C423B"/>
    <w:rsid w:val="008D7B18"/>
    <w:rsid w:val="008E0760"/>
    <w:rsid w:val="008F3177"/>
    <w:rsid w:val="008F52A7"/>
    <w:rsid w:val="008F65E3"/>
    <w:rsid w:val="00903830"/>
    <w:rsid w:val="00912981"/>
    <w:rsid w:val="00917B68"/>
    <w:rsid w:val="00932FB3"/>
    <w:rsid w:val="0094637D"/>
    <w:rsid w:val="00950C94"/>
    <w:rsid w:val="009510A3"/>
    <w:rsid w:val="00954189"/>
    <w:rsid w:val="009544EC"/>
    <w:rsid w:val="009560F4"/>
    <w:rsid w:val="009607ED"/>
    <w:rsid w:val="00962A01"/>
    <w:rsid w:val="00970A5C"/>
    <w:rsid w:val="00971B14"/>
    <w:rsid w:val="00974938"/>
    <w:rsid w:val="00977558"/>
    <w:rsid w:val="00977934"/>
    <w:rsid w:val="009804B0"/>
    <w:rsid w:val="009841F8"/>
    <w:rsid w:val="00985E11"/>
    <w:rsid w:val="009A1816"/>
    <w:rsid w:val="009A1CBB"/>
    <w:rsid w:val="009B17F1"/>
    <w:rsid w:val="009B3360"/>
    <w:rsid w:val="009B5C8F"/>
    <w:rsid w:val="009C657D"/>
    <w:rsid w:val="009D0AB0"/>
    <w:rsid w:val="009D2004"/>
    <w:rsid w:val="009D7F1E"/>
    <w:rsid w:val="00A02CF1"/>
    <w:rsid w:val="00A03B94"/>
    <w:rsid w:val="00A04D00"/>
    <w:rsid w:val="00A05568"/>
    <w:rsid w:val="00A069A1"/>
    <w:rsid w:val="00A125E0"/>
    <w:rsid w:val="00A17915"/>
    <w:rsid w:val="00A319A1"/>
    <w:rsid w:val="00A32364"/>
    <w:rsid w:val="00A329E8"/>
    <w:rsid w:val="00A333A4"/>
    <w:rsid w:val="00A442B9"/>
    <w:rsid w:val="00A52DF1"/>
    <w:rsid w:val="00A60047"/>
    <w:rsid w:val="00A65147"/>
    <w:rsid w:val="00A67544"/>
    <w:rsid w:val="00A73790"/>
    <w:rsid w:val="00A75467"/>
    <w:rsid w:val="00A7682D"/>
    <w:rsid w:val="00A832C8"/>
    <w:rsid w:val="00A87A3F"/>
    <w:rsid w:val="00AA2646"/>
    <w:rsid w:val="00AB34AB"/>
    <w:rsid w:val="00AB3F36"/>
    <w:rsid w:val="00AB6CC5"/>
    <w:rsid w:val="00AD3E7E"/>
    <w:rsid w:val="00AD471A"/>
    <w:rsid w:val="00AE6791"/>
    <w:rsid w:val="00B0597F"/>
    <w:rsid w:val="00B077DC"/>
    <w:rsid w:val="00B1131B"/>
    <w:rsid w:val="00B118D3"/>
    <w:rsid w:val="00B14625"/>
    <w:rsid w:val="00B1538D"/>
    <w:rsid w:val="00B23B15"/>
    <w:rsid w:val="00B23D26"/>
    <w:rsid w:val="00B51EF2"/>
    <w:rsid w:val="00B54DC8"/>
    <w:rsid w:val="00B55A4E"/>
    <w:rsid w:val="00B6209E"/>
    <w:rsid w:val="00B6733A"/>
    <w:rsid w:val="00B71F2C"/>
    <w:rsid w:val="00B759E4"/>
    <w:rsid w:val="00B76D9C"/>
    <w:rsid w:val="00B93DED"/>
    <w:rsid w:val="00BA3E27"/>
    <w:rsid w:val="00BA5475"/>
    <w:rsid w:val="00BA5886"/>
    <w:rsid w:val="00BA6358"/>
    <w:rsid w:val="00BA7D2A"/>
    <w:rsid w:val="00BB0DF4"/>
    <w:rsid w:val="00BB5A2F"/>
    <w:rsid w:val="00BC5F3D"/>
    <w:rsid w:val="00BE0547"/>
    <w:rsid w:val="00BE0E85"/>
    <w:rsid w:val="00BF0149"/>
    <w:rsid w:val="00BF13CD"/>
    <w:rsid w:val="00BF70E5"/>
    <w:rsid w:val="00C06439"/>
    <w:rsid w:val="00C115A3"/>
    <w:rsid w:val="00C128FE"/>
    <w:rsid w:val="00C36348"/>
    <w:rsid w:val="00C503EC"/>
    <w:rsid w:val="00C62886"/>
    <w:rsid w:val="00C64785"/>
    <w:rsid w:val="00C66FB1"/>
    <w:rsid w:val="00C75047"/>
    <w:rsid w:val="00C81F73"/>
    <w:rsid w:val="00C8507E"/>
    <w:rsid w:val="00C856DC"/>
    <w:rsid w:val="00C91C10"/>
    <w:rsid w:val="00C92FCF"/>
    <w:rsid w:val="00C96764"/>
    <w:rsid w:val="00CA014F"/>
    <w:rsid w:val="00CA7772"/>
    <w:rsid w:val="00CC32DD"/>
    <w:rsid w:val="00CD1610"/>
    <w:rsid w:val="00CD5EAF"/>
    <w:rsid w:val="00CE2B77"/>
    <w:rsid w:val="00CF1CE3"/>
    <w:rsid w:val="00CF36C3"/>
    <w:rsid w:val="00D01B3F"/>
    <w:rsid w:val="00D14001"/>
    <w:rsid w:val="00D16AC2"/>
    <w:rsid w:val="00D22A2F"/>
    <w:rsid w:val="00D37EBD"/>
    <w:rsid w:val="00D42A3F"/>
    <w:rsid w:val="00D4359B"/>
    <w:rsid w:val="00D50EF6"/>
    <w:rsid w:val="00D511E4"/>
    <w:rsid w:val="00D52C8F"/>
    <w:rsid w:val="00D6597C"/>
    <w:rsid w:val="00D6768A"/>
    <w:rsid w:val="00D71F76"/>
    <w:rsid w:val="00D720C8"/>
    <w:rsid w:val="00D744F8"/>
    <w:rsid w:val="00D77A37"/>
    <w:rsid w:val="00D77E10"/>
    <w:rsid w:val="00D851E0"/>
    <w:rsid w:val="00D911CB"/>
    <w:rsid w:val="00D968FF"/>
    <w:rsid w:val="00DB0E0F"/>
    <w:rsid w:val="00DB3076"/>
    <w:rsid w:val="00DC2B8B"/>
    <w:rsid w:val="00DE0236"/>
    <w:rsid w:val="00DE0276"/>
    <w:rsid w:val="00DE2E98"/>
    <w:rsid w:val="00DE4C62"/>
    <w:rsid w:val="00DE6F10"/>
    <w:rsid w:val="00DF4C20"/>
    <w:rsid w:val="00E06E5F"/>
    <w:rsid w:val="00E119B0"/>
    <w:rsid w:val="00E65ACE"/>
    <w:rsid w:val="00E66BEB"/>
    <w:rsid w:val="00E715AD"/>
    <w:rsid w:val="00E75D12"/>
    <w:rsid w:val="00E87689"/>
    <w:rsid w:val="00E930E5"/>
    <w:rsid w:val="00E947F8"/>
    <w:rsid w:val="00EA7B83"/>
    <w:rsid w:val="00EB5355"/>
    <w:rsid w:val="00EC34A8"/>
    <w:rsid w:val="00EC530F"/>
    <w:rsid w:val="00ED7B32"/>
    <w:rsid w:val="00EE1486"/>
    <w:rsid w:val="00EE2A3F"/>
    <w:rsid w:val="00EE4172"/>
    <w:rsid w:val="00F125A5"/>
    <w:rsid w:val="00F160E9"/>
    <w:rsid w:val="00F211ED"/>
    <w:rsid w:val="00F379CB"/>
    <w:rsid w:val="00F5674A"/>
    <w:rsid w:val="00F706E2"/>
    <w:rsid w:val="00F73500"/>
    <w:rsid w:val="00F90901"/>
    <w:rsid w:val="00F94FD4"/>
    <w:rsid w:val="00F953BF"/>
    <w:rsid w:val="00F9776E"/>
    <w:rsid w:val="00FA38B1"/>
    <w:rsid w:val="00FA5A88"/>
    <w:rsid w:val="00FB1724"/>
    <w:rsid w:val="00FB45A5"/>
    <w:rsid w:val="00FB4F7D"/>
    <w:rsid w:val="00FC373C"/>
    <w:rsid w:val="00FC6CF9"/>
    <w:rsid w:val="00FD0747"/>
    <w:rsid w:val="00FD4B31"/>
    <w:rsid w:val="00FD7426"/>
    <w:rsid w:val="00FE0814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38C39-D491-44CB-9E36-BB734D8C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98"/>
    <w:pPr>
      <w:jc w:val="both"/>
    </w:pPr>
    <w:rPr>
      <w:rFonts w:eastAsia="Times New Roman"/>
      <w:sz w:val="24"/>
      <w:szCs w:val="24"/>
      <w:lang w:val="ms-MY" w:bidi="en-US"/>
    </w:rPr>
  </w:style>
  <w:style w:type="paragraph" w:styleId="Heading1">
    <w:name w:val="heading 1"/>
    <w:basedOn w:val="Normal"/>
    <w:next w:val="Normal"/>
    <w:link w:val="Heading1Char"/>
    <w:qFormat/>
    <w:rsid w:val="00DE2E98"/>
    <w:pPr>
      <w:keepNext/>
      <w:outlineLvl w:val="0"/>
    </w:pPr>
    <w:rPr>
      <w:rFonts w:ascii="Albertus Medium" w:hAnsi="Albertus Medium"/>
      <w:b/>
      <w:bCs/>
      <w:lang w:bidi="ar-SA"/>
    </w:rPr>
  </w:style>
  <w:style w:type="paragraph" w:styleId="Heading2">
    <w:name w:val="heading 2"/>
    <w:basedOn w:val="Normal"/>
    <w:next w:val="Normal"/>
    <w:link w:val="Heading2Char"/>
    <w:qFormat/>
    <w:rsid w:val="00DE2E98"/>
    <w:pPr>
      <w:keepNext/>
      <w:spacing w:line="360" w:lineRule="auto"/>
      <w:outlineLvl w:val="1"/>
    </w:pPr>
    <w:rPr>
      <w:rFonts w:ascii="Albertus Extra Bold" w:hAnsi="Albertus Extra Bold"/>
      <w:b/>
      <w:bCs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E2E98"/>
    <w:pPr>
      <w:keepNext/>
      <w:keepLines/>
      <w:spacing w:before="200"/>
      <w:jc w:val="left"/>
      <w:outlineLvl w:val="2"/>
    </w:pPr>
    <w:rPr>
      <w:rFonts w:ascii="Cambria" w:hAnsi="Cambria"/>
      <w:b/>
      <w:bCs/>
      <w:color w:val="4F81BD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E2E98"/>
    <w:pPr>
      <w:keepNext/>
      <w:jc w:val="center"/>
      <w:outlineLvl w:val="3"/>
    </w:pPr>
    <w:rPr>
      <w:rFonts w:ascii="Albertus Medium" w:hAnsi="Albertus Medium"/>
      <w:szCs w:val="2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DE2E98"/>
    <w:pPr>
      <w:keepNext/>
      <w:jc w:val="right"/>
      <w:outlineLvl w:val="4"/>
    </w:pPr>
    <w:rPr>
      <w:rFonts w:ascii="Albertus Extra Bold" w:hAnsi="Albertus Extra Bold"/>
      <w:b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DE2E9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2E98"/>
    <w:rPr>
      <w:rFonts w:ascii="Albertus Medium" w:eastAsia="Times New Roman" w:hAnsi="Albertus Medium" w:cs="Times New Roman"/>
      <w:b/>
      <w:bCs/>
      <w:sz w:val="24"/>
      <w:szCs w:val="24"/>
      <w:lang w:val="ms-MY"/>
    </w:rPr>
  </w:style>
  <w:style w:type="character" w:customStyle="1" w:styleId="Heading2Char">
    <w:name w:val="Heading 2 Char"/>
    <w:link w:val="Heading2"/>
    <w:semiHidden/>
    <w:rsid w:val="00DE2E98"/>
    <w:rPr>
      <w:rFonts w:ascii="Albertus Extra Bold" w:eastAsia="Times New Roman" w:hAnsi="Albertus Extra Bold" w:cs="Arial"/>
      <w:b/>
      <w:bCs/>
      <w:sz w:val="24"/>
      <w:szCs w:val="20"/>
      <w:lang w:val="ms-MY"/>
    </w:rPr>
  </w:style>
  <w:style w:type="character" w:customStyle="1" w:styleId="Heading4Char">
    <w:name w:val="Heading 4 Char"/>
    <w:link w:val="Heading4"/>
    <w:semiHidden/>
    <w:rsid w:val="00DE2E98"/>
    <w:rPr>
      <w:rFonts w:ascii="Albertus Medium" w:eastAsia="Times New Roman" w:hAnsi="Albertus Medium" w:cs="Times New Roman"/>
      <w:sz w:val="24"/>
      <w:szCs w:val="20"/>
      <w:lang w:val="ms-MY"/>
    </w:rPr>
  </w:style>
  <w:style w:type="character" w:customStyle="1" w:styleId="Heading3Char">
    <w:name w:val="Heading 3 Char"/>
    <w:link w:val="Heading3"/>
    <w:semiHidden/>
    <w:rsid w:val="00DE2E98"/>
    <w:rPr>
      <w:rFonts w:ascii="Cambria" w:eastAsia="Times New Roman" w:hAnsi="Cambria" w:cs="Cambria"/>
      <w:b/>
      <w:bCs/>
      <w:color w:val="4F81BD"/>
      <w:sz w:val="24"/>
      <w:szCs w:val="24"/>
      <w:lang w:val="ms-MY"/>
    </w:rPr>
  </w:style>
  <w:style w:type="character" w:customStyle="1" w:styleId="Heading5Char">
    <w:name w:val="Heading 5 Char"/>
    <w:link w:val="Heading5"/>
    <w:semiHidden/>
    <w:rsid w:val="00DE2E98"/>
    <w:rPr>
      <w:rFonts w:ascii="Albertus Extra Bold" w:eastAsia="Times New Roman" w:hAnsi="Albertus Extra Bold" w:cs="Times New Roman"/>
      <w:b/>
      <w:sz w:val="24"/>
      <w:szCs w:val="20"/>
      <w:lang w:val="ms-MY"/>
    </w:rPr>
  </w:style>
  <w:style w:type="character" w:customStyle="1" w:styleId="Heading6Char">
    <w:name w:val="Heading 6 Char"/>
    <w:link w:val="Heading6"/>
    <w:semiHidden/>
    <w:rsid w:val="00DE2E98"/>
    <w:rPr>
      <w:rFonts w:ascii="Cambria" w:eastAsia="Times New Roman" w:hAnsi="Cambria" w:cs="Times New Roman"/>
      <w:i/>
      <w:iCs/>
      <w:color w:val="243F60"/>
      <w:sz w:val="24"/>
      <w:szCs w:val="24"/>
      <w:lang w:val="ms-MY" w:bidi="en-US"/>
    </w:rPr>
  </w:style>
  <w:style w:type="character" w:styleId="Hyperlink">
    <w:name w:val="Hyperlink"/>
    <w:uiPriority w:val="99"/>
    <w:unhideWhenUsed/>
    <w:rsid w:val="00DE2E98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E2E98"/>
    <w:rPr>
      <w:sz w:val="20"/>
      <w:szCs w:val="20"/>
    </w:rPr>
  </w:style>
  <w:style w:type="character" w:customStyle="1" w:styleId="CommentTextChar">
    <w:name w:val="Comment Text Char"/>
    <w:link w:val="CommentText"/>
    <w:rsid w:val="00DE2E98"/>
    <w:rPr>
      <w:rFonts w:ascii="Calibri" w:eastAsia="Times New Roman" w:hAnsi="Calibri" w:cs="Times New Roman"/>
      <w:sz w:val="20"/>
      <w:szCs w:val="20"/>
      <w:lang w:val="ms-MY" w:bidi="en-US"/>
    </w:rPr>
  </w:style>
  <w:style w:type="paragraph" w:styleId="Header">
    <w:name w:val="header"/>
    <w:basedOn w:val="Normal"/>
    <w:link w:val="Head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HeaderChar2">
    <w:name w:val="Header Char2"/>
    <w:link w:val="Header"/>
    <w:semiHidden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HeaderChar">
    <w:name w:val="Head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Footer">
    <w:name w:val="footer"/>
    <w:basedOn w:val="Normal"/>
    <w:link w:val="FooterChar2"/>
    <w:uiPriority w:val="99"/>
    <w:unhideWhenUsed/>
    <w:rsid w:val="00DE2E98"/>
    <w:pPr>
      <w:tabs>
        <w:tab w:val="center" w:pos="4680"/>
        <w:tab w:val="right" w:pos="9360"/>
      </w:tabs>
    </w:pPr>
  </w:style>
  <w:style w:type="character" w:customStyle="1" w:styleId="FooterChar2">
    <w:name w:val="Footer Char2"/>
    <w:link w:val="Footer"/>
    <w:locked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FooterChar">
    <w:name w:val="Footer Char"/>
    <w:uiPriority w:val="99"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">
    <w:name w:val="Body Text"/>
    <w:basedOn w:val="Normal"/>
    <w:link w:val="BodyTextChar"/>
    <w:unhideWhenUsed/>
    <w:rsid w:val="00DE2E98"/>
    <w:rPr>
      <w:rFonts w:ascii="Albertus Medium" w:hAnsi="Albertus Medium"/>
    </w:rPr>
  </w:style>
  <w:style w:type="character" w:customStyle="1" w:styleId="BodyTextChar">
    <w:name w:val="Body Text Char"/>
    <w:link w:val="BodyText"/>
    <w:rsid w:val="00DE2E98"/>
    <w:rPr>
      <w:rFonts w:ascii="Albertus Medium" w:eastAsia="Times New Roman" w:hAnsi="Albertus Medium" w:cs="Times New Roman"/>
      <w:sz w:val="24"/>
      <w:szCs w:val="24"/>
      <w:lang w:val="ms-MY" w:bidi="en-US"/>
    </w:rPr>
  </w:style>
  <w:style w:type="paragraph" w:styleId="BodyTextIndent">
    <w:name w:val="Body Text Indent"/>
    <w:basedOn w:val="Normal"/>
    <w:link w:val="BodyTextIndentChar"/>
    <w:unhideWhenUsed/>
    <w:rsid w:val="00DE2E98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character" w:customStyle="1" w:styleId="BodyText2Char">
    <w:name w:val="Body Text 2 Char"/>
    <w:link w:val="BodyText2"/>
    <w:semiHidden/>
    <w:rsid w:val="00DE2E98"/>
    <w:rPr>
      <w:rFonts w:ascii="Calibri" w:eastAsia="Times New Roman" w:hAnsi="Calibri" w:cs="Times New Roman"/>
      <w:sz w:val="24"/>
      <w:szCs w:val="24"/>
      <w:lang w:val="ms-MY" w:bidi="en-US"/>
    </w:rPr>
  </w:style>
  <w:style w:type="paragraph" w:styleId="BodyText2">
    <w:name w:val="Body Text 2"/>
    <w:basedOn w:val="Normal"/>
    <w:link w:val="BodyText2Char"/>
    <w:unhideWhenUsed/>
    <w:rsid w:val="00DE2E98"/>
    <w:pPr>
      <w:spacing w:after="120" w:line="480" w:lineRule="auto"/>
    </w:pPr>
  </w:style>
  <w:style w:type="paragraph" w:styleId="BodyText3">
    <w:name w:val="Body Text 3"/>
    <w:basedOn w:val="Normal"/>
    <w:link w:val="BodyText3Char"/>
    <w:unhideWhenUsed/>
    <w:rsid w:val="00DE2E9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paragraph" w:styleId="BodyTextIndent2">
    <w:name w:val="Body Text Indent 2"/>
    <w:basedOn w:val="Normal"/>
    <w:link w:val="BodyTextIndent2Char"/>
    <w:unhideWhenUsed/>
    <w:rsid w:val="00DE2E98"/>
    <w:pPr>
      <w:spacing w:after="120" w:line="480" w:lineRule="auto"/>
      <w:ind w:left="360"/>
      <w:jc w:val="left"/>
    </w:pPr>
    <w:rPr>
      <w:rFonts w:ascii="Times New Roman" w:eastAsia="SimSun" w:hAnsi="Times New Roman"/>
      <w:lang w:val="en-US" w:eastAsia="zh-CN" w:bidi="ar-SA"/>
    </w:rPr>
  </w:style>
  <w:style w:type="character" w:customStyle="1" w:styleId="BodyTextIndent2Char">
    <w:name w:val="Body Text Indent 2 Char"/>
    <w:link w:val="BodyTextIndent2"/>
    <w:semiHidden/>
    <w:rsid w:val="00DE2E98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DE2E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E2E98"/>
    <w:rPr>
      <w:rFonts w:ascii="Calibri" w:eastAsia="Times New Roman" w:hAnsi="Calibri" w:cs="Times New Roman"/>
      <w:sz w:val="16"/>
      <w:szCs w:val="16"/>
      <w:lang w:val="ms-MY" w:bidi="en-US"/>
    </w:rPr>
  </w:style>
  <w:style w:type="character" w:customStyle="1" w:styleId="CommentSubjectChar">
    <w:name w:val="Comment Subject Char"/>
    <w:link w:val="CommentSubject"/>
    <w:rsid w:val="00DE2E98"/>
    <w:rPr>
      <w:rFonts w:ascii="Calibri" w:eastAsia="Times New Roman" w:hAnsi="Calibri" w:cs="Times New Roman"/>
      <w:b/>
      <w:bCs/>
      <w:sz w:val="20"/>
      <w:szCs w:val="20"/>
      <w:lang w:val="ms-MY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2E98"/>
    <w:rPr>
      <w:b/>
      <w:bCs/>
    </w:rPr>
  </w:style>
  <w:style w:type="paragraph" w:styleId="BalloonText">
    <w:name w:val="Balloon Text"/>
    <w:basedOn w:val="Normal"/>
    <w:link w:val="BalloonTextChar"/>
    <w:unhideWhenUsed/>
    <w:rsid w:val="00DE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2E98"/>
    <w:rPr>
      <w:rFonts w:ascii="Tahoma" w:eastAsia="Times New Roman" w:hAnsi="Tahoma" w:cs="Tahoma"/>
      <w:sz w:val="16"/>
      <w:szCs w:val="16"/>
      <w:lang w:val="ms-MY" w:bidi="en-US"/>
    </w:rPr>
  </w:style>
  <w:style w:type="paragraph" w:styleId="NoSpacing">
    <w:name w:val="No Spacing"/>
    <w:qFormat/>
    <w:rsid w:val="00DE2E98"/>
    <w:pPr>
      <w:jc w:val="both"/>
    </w:pPr>
    <w:rPr>
      <w:rFonts w:eastAsia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DE2E98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DE2E98"/>
    <w:pPr>
      <w:spacing w:after="200" w:line="276" w:lineRule="auto"/>
      <w:ind w:left="720"/>
      <w:contextualSpacing/>
      <w:jc w:val="left"/>
    </w:pPr>
    <w:rPr>
      <w:rFonts w:eastAsia="Calibri"/>
      <w:sz w:val="22"/>
      <w:szCs w:val="22"/>
      <w:lang w:val="en-US" w:bidi="ar-SA"/>
    </w:rPr>
  </w:style>
  <w:style w:type="paragraph" w:customStyle="1" w:styleId="MediumGrid21">
    <w:name w:val="Medium Grid 21"/>
    <w:qFormat/>
    <w:rsid w:val="00DE2E98"/>
    <w:rPr>
      <w:rFonts w:eastAsia="Times New Roman"/>
      <w:sz w:val="22"/>
      <w:szCs w:val="22"/>
    </w:rPr>
  </w:style>
  <w:style w:type="paragraph" w:customStyle="1" w:styleId="xl24">
    <w:name w:val="xl24"/>
    <w:basedOn w:val="Normal"/>
    <w:rsid w:val="00DE2E98"/>
    <w:pPr>
      <w:spacing w:before="100" w:beforeAutospacing="1" w:after="100" w:afterAutospacing="1"/>
      <w:jc w:val="left"/>
    </w:pPr>
    <w:rPr>
      <w:rFonts w:ascii="Albertus Medium" w:hAnsi="Albertus Medium"/>
      <w:b/>
      <w:bCs/>
      <w:lang w:val="en-US" w:bidi="ar-SA"/>
    </w:rPr>
  </w:style>
  <w:style w:type="paragraph" w:customStyle="1" w:styleId="xl28">
    <w:name w:val="xl28"/>
    <w:basedOn w:val="Normal"/>
    <w:rsid w:val="00DE2E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lbertus Medium" w:hAnsi="Albertus Medium"/>
      <w:lang w:val="en-US" w:bidi="ar-SA"/>
    </w:rPr>
  </w:style>
  <w:style w:type="character" w:styleId="CommentReference">
    <w:name w:val="annotation reference"/>
    <w:uiPriority w:val="99"/>
    <w:unhideWhenUsed/>
    <w:rsid w:val="00DE2E98"/>
    <w:rPr>
      <w:sz w:val="16"/>
      <w:szCs w:val="16"/>
    </w:rPr>
  </w:style>
  <w:style w:type="character" w:styleId="BookTitle">
    <w:name w:val="Book Title"/>
    <w:uiPriority w:val="33"/>
    <w:qFormat/>
    <w:rsid w:val="00DE2E98"/>
    <w:rPr>
      <w:b/>
      <w:bCs/>
      <w:smallCaps/>
      <w:spacing w:val="5"/>
    </w:rPr>
  </w:style>
  <w:style w:type="character" w:customStyle="1" w:styleId="CharChar13">
    <w:name w:val="Char Char13"/>
    <w:rsid w:val="00DE2E98"/>
    <w:rPr>
      <w:rFonts w:ascii="Albertus Extra Bold" w:eastAsia="Times New Roman" w:hAnsi="Albertus Extra Bold" w:cs="Arial" w:hint="default"/>
      <w:b/>
      <w:bCs/>
      <w:sz w:val="24"/>
      <w:szCs w:val="24"/>
      <w:lang w:val="ms-MY" w:eastAsia="en-US"/>
    </w:rPr>
  </w:style>
  <w:style w:type="character" w:customStyle="1" w:styleId="FooterChar1">
    <w:name w:val="Foot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erChar1">
    <w:name w:val="Header Char1"/>
    <w:locked/>
    <w:rsid w:val="00DE2E98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eading1Char1">
    <w:name w:val="Heading 1 Char1"/>
    <w:locked/>
    <w:rsid w:val="00DE2E98"/>
    <w:rPr>
      <w:rFonts w:ascii="Albertus Medium" w:eastAsia="Times New Roman" w:hAnsi="Albertus Medium" w:cs="Times New Roman" w:hint="default"/>
      <w:b/>
      <w:bCs/>
      <w:sz w:val="24"/>
      <w:szCs w:val="24"/>
    </w:rPr>
  </w:style>
  <w:style w:type="character" w:customStyle="1" w:styleId="Heading4Char1">
    <w:name w:val="Heading 4 Char1"/>
    <w:locked/>
    <w:rsid w:val="00DE2E98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bidi="en-US"/>
    </w:rPr>
  </w:style>
  <w:style w:type="character" w:customStyle="1" w:styleId="BodyTextIndent2Char1">
    <w:name w:val="Body Text Indent 2 Char1"/>
    <w:locked/>
    <w:rsid w:val="00DE2E98"/>
    <w:rPr>
      <w:rFonts w:ascii="Calibri" w:eastAsia="Times New Roman" w:hAnsi="Calibri" w:cs="Times New Roman" w:hint="default"/>
      <w:sz w:val="24"/>
      <w:szCs w:val="24"/>
      <w:lang w:bidi="en-US"/>
    </w:rPr>
  </w:style>
  <w:style w:type="character" w:customStyle="1" w:styleId="Heading2Char1">
    <w:name w:val="Heading 2 Char1"/>
    <w:locked/>
    <w:rsid w:val="00DE2E98"/>
    <w:rPr>
      <w:rFonts w:ascii="Cambria" w:eastAsia="Times New Roman" w:hAnsi="Cambria" w:cs="Times New Roman" w:hint="default"/>
      <w:b/>
      <w:bCs/>
      <w:color w:val="4F81BD"/>
      <w:sz w:val="26"/>
      <w:szCs w:val="26"/>
      <w:lang w:bidi="en-US"/>
    </w:rPr>
  </w:style>
  <w:style w:type="character" w:customStyle="1" w:styleId="Heading5Char1">
    <w:name w:val="Heading 5 Char1"/>
    <w:locked/>
    <w:rsid w:val="00DE2E98"/>
    <w:rPr>
      <w:rFonts w:ascii="Cambria" w:eastAsia="Times New Roman" w:hAnsi="Cambria" w:cs="Times New Roman" w:hint="default"/>
      <w:color w:val="243F60"/>
      <w:sz w:val="24"/>
      <w:szCs w:val="24"/>
      <w:lang w:bidi="en-US"/>
    </w:rPr>
  </w:style>
  <w:style w:type="numbering" w:customStyle="1" w:styleId="NoList1">
    <w:name w:val="No List1"/>
    <w:next w:val="NoList"/>
    <w:semiHidden/>
    <w:rsid w:val="00D511E4"/>
  </w:style>
  <w:style w:type="character" w:styleId="PageNumber">
    <w:name w:val="page number"/>
    <w:rsid w:val="00D511E4"/>
  </w:style>
  <w:style w:type="character" w:styleId="FollowedHyperlink">
    <w:name w:val="FollowedHyperlink"/>
    <w:rsid w:val="00D511E4"/>
    <w:rPr>
      <w:color w:val="800080"/>
      <w:u w:val="single"/>
    </w:rPr>
  </w:style>
  <w:style w:type="table" w:styleId="TableGrid">
    <w:name w:val="Table Grid"/>
    <w:basedOn w:val="TableNormal"/>
    <w:uiPriority w:val="59"/>
    <w:rsid w:val="00D511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282BEC"/>
    <w:rPr>
      <w:rFonts w:eastAsia="Times New Roman"/>
      <w:sz w:val="24"/>
      <w:szCs w:val="24"/>
      <w:lang w:val="ms-MY" w:bidi="en-US"/>
    </w:rPr>
  </w:style>
  <w:style w:type="numbering" w:customStyle="1" w:styleId="NoList2">
    <w:name w:val="No List2"/>
    <w:next w:val="NoList"/>
    <w:semiHidden/>
    <w:rsid w:val="00AD471A"/>
  </w:style>
  <w:style w:type="character" w:customStyle="1" w:styleId="WW8Num2z0">
    <w:name w:val="WW8Num2z0"/>
    <w:rsid w:val="00AD471A"/>
    <w:rPr>
      <w:rFonts w:ascii="Arial" w:eastAsia="Times New Roman" w:hAnsi="Arial" w:cs="Arial"/>
    </w:rPr>
  </w:style>
  <w:style w:type="character" w:customStyle="1" w:styleId="WW8Num5z1">
    <w:name w:val="WW8Num5z1"/>
    <w:rsid w:val="00AD471A"/>
    <w:rPr>
      <w:color w:val="auto"/>
    </w:rPr>
  </w:style>
  <w:style w:type="character" w:customStyle="1" w:styleId="DefaultParagraphFont1">
    <w:name w:val="Default Paragraph Font1"/>
    <w:rsid w:val="00AD471A"/>
  </w:style>
  <w:style w:type="paragraph" w:customStyle="1" w:styleId="Heading">
    <w:name w:val="Heading"/>
    <w:basedOn w:val="Normal"/>
    <w:next w:val="BodyText"/>
    <w:rsid w:val="00AD471A"/>
    <w:pPr>
      <w:keepNext/>
      <w:suppressAutoHyphens/>
      <w:spacing w:before="240" w:after="120"/>
      <w:jc w:val="left"/>
    </w:pPr>
    <w:rPr>
      <w:rFonts w:ascii="Arial" w:eastAsia="MS Mincho" w:hAnsi="Arial" w:cs="Tahoma"/>
      <w:sz w:val="28"/>
      <w:szCs w:val="28"/>
      <w:lang w:val="en-US" w:eastAsia="ar-SA" w:bidi="ar-SA"/>
    </w:rPr>
  </w:style>
  <w:style w:type="paragraph" w:styleId="List">
    <w:name w:val="List"/>
    <w:basedOn w:val="BodyText"/>
    <w:rsid w:val="00AD471A"/>
    <w:pPr>
      <w:suppressAutoHyphens/>
      <w:spacing w:before="120"/>
    </w:pPr>
    <w:rPr>
      <w:rFonts w:cs="Tahoma"/>
      <w:lang w:val="sv-SE" w:eastAsia="ar-SA" w:bidi="ar-SA"/>
    </w:rPr>
  </w:style>
  <w:style w:type="paragraph" w:styleId="Caption">
    <w:name w:val="caption"/>
    <w:basedOn w:val="Normal"/>
    <w:qFormat/>
    <w:rsid w:val="00AD471A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en-US" w:eastAsia="ar-SA" w:bidi="ar-SA"/>
    </w:rPr>
  </w:style>
  <w:style w:type="paragraph" w:customStyle="1" w:styleId="Index">
    <w:name w:val="Index"/>
    <w:basedOn w:val="Normal"/>
    <w:rsid w:val="00AD471A"/>
    <w:pPr>
      <w:suppressLineNumbers/>
      <w:suppressAutoHyphens/>
      <w:jc w:val="left"/>
    </w:pPr>
    <w:rPr>
      <w:rFonts w:ascii="Times New Roman" w:hAnsi="Times New Roman" w:cs="Tahoma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AD471A"/>
    <w:pPr>
      <w:suppressAutoHyphens/>
      <w:jc w:val="center"/>
    </w:pPr>
    <w:rPr>
      <w:rFonts w:ascii="Albertus Extra Bold" w:hAnsi="Albertus Extra Bold"/>
      <w:sz w:val="28"/>
      <w:lang w:eastAsia="ar-SA" w:bidi="ar-SA"/>
    </w:rPr>
  </w:style>
  <w:style w:type="character" w:customStyle="1" w:styleId="TitleChar">
    <w:name w:val="Title Char"/>
    <w:link w:val="Title"/>
    <w:rsid w:val="00AD471A"/>
    <w:rPr>
      <w:rFonts w:ascii="Albertus Extra Bold" w:eastAsia="Times New Roman" w:hAnsi="Albertus Extra Bold"/>
      <w:sz w:val="28"/>
      <w:szCs w:val="24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D471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link w:val="Subtitle"/>
    <w:rsid w:val="00AD471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WW8Num4z0">
    <w:name w:val="WW8Num4z0"/>
    <w:rsid w:val="00AD471A"/>
    <w:rPr>
      <w:rFonts w:ascii="Arial" w:eastAsia="Times New Roman" w:hAnsi="Arial" w:cs="Arial"/>
    </w:rPr>
  </w:style>
  <w:style w:type="character" w:customStyle="1" w:styleId="WW8Num8z1">
    <w:name w:val="WW8Num8z1"/>
    <w:rsid w:val="00AD471A"/>
    <w:rPr>
      <w:color w:val="auto"/>
    </w:rPr>
  </w:style>
  <w:style w:type="character" w:customStyle="1" w:styleId="WW8Num17z2">
    <w:name w:val="WW8Num17z2"/>
    <w:rsid w:val="00AD471A"/>
    <w:rPr>
      <w:rFonts w:ascii="Times New Roman" w:eastAsia="Times New Roman" w:hAnsi="Times New Roman" w:cs="Times New Roman"/>
    </w:rPr>
  </w:style>
  <w:style w:type="character" w:customStyle="1" w:styleId="WW8Num19z2">
    <w:name w:val="WW8Num19z2"/>
    <w:rsid w:val="00AD471A"/>
    <w:rPr>
      <w:rFonts w:ascii="Times New Roman" w:eastAsia="Times New Roman" w:hAnsi="Times New Roman" w:cs="Times New Roman"/>
    </w:rPr>
  </w:style>
  <w:style w:type="character" w:customStyle="1" w:styleId="WW8Num41z2">
    <w:name w:val="WW8Num41z2"/>
    <w:rsid w:val="00AD471A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AD471A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sid w:val="00AD471A"/>
  </w:style>
  <w:style w:type="character" w:customStyle="1" w:styleId="Bullets">
    <w:name w:val="Bullets"/>
    <w:rsid w:val="00AD471A"/>
    <w:rPr>
      <w:rFonts w:ascii="StarSymbol" w:eastAsia="StarSymbol" w:hAnsi="StarSymbol" w:cs="StarSymbol"/>
      <w:sz w:val="18"/>
      <w:szCs w:val="18"/>
    </w:rPr>
  </w:style>
  <w:style w:type="paragraph" w:customStyle="1" w:styleId="TableContents">
    <w:name w:val="Table Contents"/>
    <w:basedOn w:val="Normal"/>
    <w:rsid w:val="00AD471A"/>
    <w:pPr>
      <w:suppressLineNumbers/>
      <w:suppressAutoHyphens/>
      <w:jc w:val="left"/>
    </w:pPr>
    <w:rPr>
      <w:rFonts w:ascii="Times New Roman" w:hAnsi="Times New Roman"/>
      <w:lang w:val="en-US" w:eastAsia="ar-SA" w:bidi="ar-SA"/>
    </w:rPr>
  </w:style>
  <w:style w:type="paragraph" w:customStyle="1" w:styleId="TableHeading">
    <w:name w:val="Table Heading"/>
    <w:basedOn w:val="TableContents"/>
    <w:rsid w:val="00AD471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D471A"/>
    <w:pPr>
      <w:suppressAutoHyphens/>
      <w:spacing w:before="120"/>
    </w:pPr>
    <w:rPr>
      <w:lang w:val="sv-SE" w:eastAsia="ar-SA" w:bidi="ar-SA"/>
    </w:rPr>
  </w:style>
  <w:style w:type="table" w:customStyle="1" w:styleId="TableGrid1">
    <w:name w:val="Table Grid1"/>
    <w:basedOn w:val="TableNormal"/>
    <w:next w:val="TableGrid"/>
    <w:rsid w:val="00AD471A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34AB"/>
    <w:pPr>
      <w:spacing w:before="100" w:beforeAutospacing="1" w:after="100" w:afterAutospacing="1"/>
      <w:jc w:val="left"/>
    </w:pPr>
    <w:rPr>
      <w:rFonts w:ascii="Times New Roman" w:hAnsi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39B58-14C1-4B53-B4BB-D357A805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2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2</dc:title>
  <dc:subject/>
  <dc:creator>acer</dc:creator>
  <cp:keywords/>
  <cp:lastModifiedBy>Mazlan bin Che Mustapa</cp:lastModifiedBy>
  <cp:revision>3</cp:revision>
  <cp:lastPrinted>2013-07-08T10:27:00Z</cp:lastPrinted>
  <dcterms:created xsi:type="dcterms:W3CDTF">2017-12-15T07:52:00Z</dcterms:created>
  <dcterms:modified xsi:type="dcterms:W3CDTF">2017-12-15T07:55:00Z</dcterms:modified>
</cp:coreProperties>
</file>