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E8" w:rsidRPr="00BC5F3D" w:rsidRDefault="00A329E8" w:rsidP="00A329E8">
      <w:pPr>
        <w:ind w:right="-900"/>
        <w:jc w:val="right"/>
        <w:rPr>
          <w:rFonts w:ascii="Arial" w:hAnsi="Arial" w:cs="Arial"/>
          <w:b/>
        </w:rPr>
      </w:pPr>
      <w:bookmarkStart w:id="0" w:name="OLE_LINK6"/>
      <w:bookmarkStart w:id="1" w:name="OLE_LINK5"/>
      <w:r w:rsidRPr="00BC5F3D">
        <w:rPr>
          <w:rFonts w:ascii="Arial" w:hAnsi="Arial" w:cs="Arial"/>
          <w:b/>
        </w:rPr>
        <w:t>KEW.PA-5</w:t>
      </w:r>
    </w:p>
    <w:p w:rsidR="00A329E8" w:rsidRDefault="00A329E8" w:rsidP="00A329E8">
      <w:pPr>
        <w:ind w:right="-900"/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 xml:space="preserve">SENARAI DAFTAR </w:t>
      </w:r>
      <w:r w:rsidR="00846B03">
        <w:rPr>
          <w:rFonts w:ascii="Arial" w:hAnsi="Arial" w:cs="Arial"/>
          <w:b/>
        </w:rPr>
        <w:t>ASET ALIH BERNILAI RENDAH</w:t>
      </w:r>
    </w:p>
    <w:p w:rsidR="00514C3C" w:rsidRPr="00BC5F3D" w:rsidRDefault="00514C3C" w:rsidP="00A329E8">
      <w:pPr>
        <w:ind w:right="-900"/>
        <w:jc w:val="center"/>
        <w:rPr>
          <w:rFonts w:ascii="Arial" w:hAnsi="Arial" w:cs="Arial"/>
          <w:b/>
        </w:rPr>
      </w:pPr>
    </w:p>
    <w:tbl>
      <w:tblPr>
        <w:tblW w:w="5340" w:type="pct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887"/>
        <w:gridCol w:w="3686"/>
        <w:gridCol w:w="1845"/>
        <w:gridCol w:w="1699"/>
      </w:tblGrid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2E2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BIL.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NOMBOR SIRI</w:t>
            </w:r>
          </w:p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PENDAFTARAN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NAMA ASET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PEROLEHAN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HARGA</w:t>
            </w:r>
          </w:p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PEROLEHAN</w:t>
            </w:r>
          </w:p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ASAL</w:t>
            </w:r>
          </w:p>
          <w:p w:rsidR="00A652E2" w:rsidRPr="00BC5F3D" w:rsidRDefault="00A652E2" w:rsidP="00514C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bCs/>
                <w:sz w:val="20"/>
                <w:szCs w:val="20"/>
              </w:rPr>
              <w:t>(RM)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  <w:b/>
                <w:bCs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bookmarkStart w:id="2" w:name="_GoBack"/>
            <w:bookmarkEnd w:id="2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083DFB" w:rsidTr="00A652E2">
        <w:trPr>
          <w:trHeight w:val="34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A652E2" w:rsidRPr="00BC5F3D" w:rsidTr="00A652E2">
        <w:trPr>
          <w:trHeight w:val="342"/>
        </w:trPr>
        <w:tc>
          <w:tcPr>
            <w:tcW w:w="4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5F3D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2E2" w:rsidRPr="00BC5F3D" w:rsidRDefault="00A652E2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</w:tbl>
    <w:p w:rsidR="00514C3C" w:rsidRDefault="00514C3C" w:rsidP="00514C3C">
      <w:pPr>
        <w:ind w:left="720" w:hanging="1440"/>
        <w:rPr>
          <w:rFonts w:ascii="Arial" w:hAnsi="Arial" w:cs="Arial"/>
          <w:sz w:val="18"/>
          <w:szCs w:val="18"/>
        </w:rPr>
      </w:pPr>
    </w:p>
    <w:p w:rsidR="00A652E2" w:rsidRDefault="00514C3C" w:rsidP="00514C3C">
      <w:pPr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 :   </w:t>
      </w:r>
      <w:r w:rsidR="00A329E8" w:rsidRPr="00514C3C">
        <w:rPr>
          <w:rFonts w:ascii="Arial" w:hAnsi="Arial" w:cs="Arial"/>
          <w:b/>
          <w:sz w:val="18"/>
          <w:szCs w:val="18"/>
        </w:rPr>
        <w:t>JUMLAH</w:t>
      </w:r>
      <w:r w:rsidR="00A329E8" w:rsidRPr="00514C3C">
        <w:rPr>
          <w:rFonts w:ascii="Arial" w:hAnsi="Arial" w:cs="Arial"/>
          <w:sz w:val="18"/>
          <w:szCs w:val="18"/>
        </w:rPr>
        <w:t xml:space="preserve"> adalah nilai perolehan asal aset term</w:t>
      </w:r>
      <w:r w:rsidR="00846B03" w:rsidRPr="00514C3C">
        <w:rPr>
          <w:rFonts w:ascii="Arial" w:hAnsi="Arial" w:cs="Arial"/>
          <w:sz w:val="18"/>
          <w:szCs w:val="18"/>
        </w:rPr>
        <w:t xml:space="preserve">asuk aset yang telah </w:t>
      </w:r>
      <w:r w:rsidR="00A652E2">
        <w:rPr>
          <w:rFonts w:ascii="Arial" w:hAnsi="Arial" w:cs="Arial"/>
          <w:sz w:val="18"/>
          <w:szCs w:val="18"/>
        </w:rPr>
        <w:t xml:space="preserve">dipindah </w:t>
      </w:r>
      <w:r w:rsidR="00846B03" w:rsidRPr="00514C3C">
        <w:rPr>
          <w:rFonts w:ascii="Arial" w:hAnsi="Arial" w:cs="Arial"/>
          <w:sz w:val="18"/>
          <w:szCs w:val="18"/>
        </w:rPr>
        <w:t>dilupuskan</w:t>
      </w:r>
      <w:r w:rsidR="00A652E2">
        <w:rPr>
          <w:rFonts w:ascii="Arial" w:hAnsi="Arial" w:cs="Arial"/>
          <w:sz w:val="18"/>
          <w:szCs w:val="18"/>
        </w:rPr>
        <w:t xml:space="preserve">, </w:t>
      </w:r>
    </w:p>
    <w:p w:rsidR="00514C3C" w:rsidRDefault="00A652E2" w:rsidP="00514C3C">
      <w:pPr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14C3C">
        <w:rPr>
          <w:rFonts w:ascii="Arial" w:hAnsi="Arial" w:cs="Arial"/>
          <w:sz w:val="18"/>
          <w:szCs w:val="18"/>
        </w:rPr>
        <w:t xml:space="preserve"> dihapus kira.</w:t>
      </w:r>
    </w:p>
    <w:p w:rsidR="00FE3136" w:rsidRPr="00BC5F3D" w:rsidRDefault="00514C3C" w:rsidP="00514C3C">
      <w:pPr>
        <w:ind w:left="63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.</w:t>
      </w:r>
      <w:bookmarkEnd w:id="0"/>
      <w:bookmarkEnd w:id="1"/>
    </w:p>
    <w:sectPr w:rsidR="00FE3136" w:rsidRPr="00BC5F3D" w:rsidSect="00514C3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81" w:rsidRDefault="00D47381">
      <w:r>
        <w:separator/>
      </w:r>
    </w:p>
  </w:endnote>
  <w:endnote w:type="continuationSeparator" w:id="0">
    <w:p w:rsidR="00D47381" w:rsidRDefault="00D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52E2" w:rsidRDefault="00A652E2" w:rsidP="00F32343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</w:p>
          <w:p w:rsidR="00A652E2" w:rsidRDefault="00F32343" w:rsidP="00F32343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E57FA7">
              <w:rPr>
                <w:rFonts w:ascii="Arial" w:hAnsi="Arial" w:cs="Arial"/>
                <w:sz w:val="20"/>
              </w:rPr>
              <w:t xml:space="preserve">M.S. </w:t>
            </w:r>
            <w:r w:rsidR="00A652E2">
              <w:rPr>
                <w:rFonts w:ascii="Arial" w:hAnsi="Arial" w:cs="Arial"/>
                <w:sz w:val="20"/>
              </w:rPr>
              <w:t>25/30</w:t>
            </w:r>
          </w:p>
          <w:p w:rsidR="00F32343" w:rsidRPr="00E57FA7" w:rsidRDefault="00D47381" w:rsidP="00F32343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</w:p>
        </w:sdtContent>
      </w:sdt>
    </w:sdtContent>
  </w:sdt>
  <w:p w:rsidR="00C04B04" w:rsidRDefault="00C0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81" w:rsidRDefault="00D47381">
      <w:r>
        <w:separator/>
      </w:r>
    </w:p>
  </w:footnote>
  <w:footnote w:type="continuationSeparator" w:id="0">
    <w:p w:rsidR="00D47381" w:rsidRDefault="00D4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43" w:rsidRDefault="00F32343">
    <w:pPr>
      <w:pStyle w:val="Header"/>
    </w:pPr>
    <w:r w:rsidRPr="00E57FA7">
      <w:rPr>
        <w:rFonts w:ascii="Arial" w:hAnsi="Arial" w:cs="Arial"/>
        <w:sz w:val="20"/>
      </w:rPr>
      <w:t>Pekeliling Perbendaharaan Malaysia</w:t>
    </w:r>
    <w:r w:rsidRPr="00E57FA7">
      <w:rPr>
        <w:rFonts w:ascii="Arial" w:hAnsi="Arial" w:cs="Arial"/>
        <w:sz w:val="20"/>
      </w:rPr>
      <w:ptab w:relativeTo="margin" w:alignment="center" w:leader="none"/>
    </w:r>
    <w:r w:rsidRPr="00E57FA7">
      <w:rPr>
        <w:rFonts w:ascii="Arial" w:hAnsi="Arial" w:cs="Arial"/>
        <w:sz w:val="20"/>
      </w:rPr>
      <w:ptab w:relativeTo="margin" w:alignment="right" w:leader="none"/>
    </w:r>
    <w:r w:rsidR="00A652E2">
      <w:rPr>
        <w:rFonts w:ascii="Arial" w:hAnsi="Arial" w:cs="Arial"/>
        <w:sz w:val="20"/>
      </w:rPr>
      <w:t>AM2.3 Lampiran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3DFB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5F23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4B6"/>
    <w:rsid w:val="002345E1"/>
    <w:rsid w:val="0024398A"/>
    <w:rsid w:val="00245D34"/>
    <w:rsid w:val="00260099"/>
    <w:rsid w:val="00267A48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4E9D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519"/>
    <w:rsid w:val="00506B3C"/>
    <w:rsid w:val="00514C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21E1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46B03"/>
    <w:rsid w:val="00851477"/>
    <w:rsid w:val="00855CD0"/>
    <w:rsid w:val="00856C8B"/>
    <w:rsid w:val="00857AE2"/>
    <w:rsid w:val="00864F2B"/>
    <w:rsid w:val="00867248"/>
    <w:rsid w:val="00873F48"/>
    <w:rsid w:val="00874713"/>
    <w:rsid w:val="00877650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9E0DAB"/>
    <w:rsid w:val="00A02CF1"/>
    <w:rsid w:val="00A03B94"/>
    <w:rsid w:val="00A04D00"/>
    <w:rsid w:val="00A05568"/>
    <w:rsid w:val="00A069A1"/>
    <w:rsid w:val="00A125E0"/>
    <w:rsid w:val="00A15402"/>
    <w:rsid w:val="00A17915"/>
    <w:rsid w:val="00A32364"/>
    <w:rsid w:val="00A329E8"/>
    <w:rsid w:val="00A333A4"/>
    <w:rsid w:val="00A442B9"/>
    <w:rsid w:val="00A52DF1"/>
    <w:rsid w:val="00A60047"/>
    <w:rsid w:val="00A652E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051F"/>
    <w:rsid w:val="00B22898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82E44"/>
    <w:rsid w:val="00B93DED"/>
    <w:rsid w:val="00BA3E27"/>
    <w:rsid w:val="00BA5475"/>
    <w:rsid w:val="00BA5886"/>
    <w:rsid w:val="00BA6358"/>
    <w:rsid w:val="00BA6726"/>
    <w:rsid w:val="00BB0DF4"/>
    <w:rsid w:val="00BB5A2F"/>
    <w:rsid w:val="00BC5F3D"/>
    <w:rsid w:val="00BE0547"/>
    <w:rsid w:val="00BE0E85"/>
    <w:rsid w:val="00BF0149"/>
    <w:rsid w:val="00BF70E5"/>
    <w:rsid w:val="00C04B04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4359B"/>
    <w:rsid w:val="00D47381"/>
    <w:rsid w:val="00D50EF6"/>
    <w:rsid w:val="00D511E4"/>
    <w:rsid w:val="00D52C8F"/>
    <w:rsid w:val="00D63926"/>
    <w:rsid w:val="00D6597C"/>
    <w:rsid w:val="00D6768A"/>
    <w:rsid w:val="00D71F76"/>
    <w:rsid w:val="00D720C8"/>
    <w:rsid w:val="00D744F8"/>
    <w:rsid w:val="00D751BB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57FA7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211ED"/>
    <w:rsid w:val="00F32343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2F7E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1BDC1-44AF-44E1-A447-1F72C02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75BD-3340-4A25-AAFB-C8BB7D3D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2014-01-13T03:43:00Z</cp:lastPrinted>
  <dcterms:created xsi:type="dcterms:W3CDTF">2017-12-15T07:21:00Z</dcterms:created>
  <dcterms:modified xsi:type="dcterms:W3CDTF">2017-12-15T07:24:00Z</dcterms:modified>
</cp:coreProperties>
</file>