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E8" w:rsidRPr="00BC5F3D" w:rsidRDefault="00A329E8" w:rsidP="00A329E8">
      <w:pPr>
        <w:jc w:val="right"/>
        <w:rPr>
          <w:rFonts w:ascii="Arial" w:hAnsi="Arial" w:cs="Arial"/>
          <w:b/>
        </w:rPr>
      </w:pPr>
      <w:bookmarkStart w:id="0" w:name="OLE_LINK6"/>
      <w:bookmarkStart w:id="1" w:name="OLE_LINK5"/>
      <w:r w:rsidRPr="00BC5F3D">
        <w:rPr>
          <w:rFonts w:ascii="Arial" w:hAnsi="Arial" w:cs="Arial"/>
          <w:b/>
        </w:rPr>
        <w:t>KEW.PA-4</w:t>
      </w:r>
    </w:p>
    <w:p w:rsidR="00A329E8" w:rsidRPr="00BC5F3D" w:rsidRDefault="00A329E8" w:rsidP="00A329E8">
      <w:pPr>
        <w:ind w:right="-900"/>
        <w:jc w:val="center"/>
        <w:rPr>
          <w:rFonts w:ascii="Arial" w:hAnsi="Arial" w:cs="Arial"/>
          <w:b/>
        </w:rPr>
      </w:pPr>
      <w:r w:rsidRPr="00BC5F3D">
        <w:rPr>
          <w:rFonts w:ascii="Arial" w:hAnsi="Arial" w:cs="Arial"/>
          <w:b/>
        </w:rPr>
        <w:t>SENARAI DAFTAR HARTA MODAL</w:t>
      </w:r>
    </w:p>
    <w:p w:rsidR="00A329E8" w:rsidRPr="00BC5F3D" w:rsidRDefault="00A329E8" w:rsidP="00A329E8">
      <w:pPr>
        <w:rPr>
          <w:rFonts w:ascii="Arial" w:hAnsi="Arial" w:cs="Arial"/>
        </w:rPr>
      </w:pPr>
    </w:p>
    <w:tbl>
      <w:tblPr>
        <w:tblW w:w="542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3827"/>
        <w:gridCol w:w="1561"/>
        <w:gridCol w:w="1559"/>
      </w:tblGrid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BIL.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463" w:rsidRDefault="00DC5463" w:rsidP="008A7A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NOMBOR SIRI</w:t>
            </w:r>
          </w:p>
          <w:p w:rsidR="00DC5463" w:rsidRPr="00BC5F3D" w:rsidRDefault="00DC546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PENDAFTARAN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NAMA ASET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463" w:rsidRDefault="00DC5463" w:rsidP="008A7A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TARIKH </w:t>
            </w:r>
          </w:p>
          <w:p w:rsidR="00DC5463" w:rsidRPr="00BC5F3D" w:rsidRDefault="00DC5463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PEROLEHAN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463" w:rsidRDefault="00DC5463" w:rsidP="008A7A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HARGA </w:t>
            </w:r>
          </w:p>
          <w:p w:rsidR="00DC5463" w:rsidRDefault="00DC5463" w:rsidP="008A7A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PEROLEHAN </w:t>
            </w:r>
          </w:p>
          <w:p w:rsidR="00DC5463" w:rsidRDefault="00DC5463" w:rsidP="008A7A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ASAL </w:t>
            </w:r>
          </w:p>
          <w:p w:rsidR="00DC5463" w:rsidRPr="00BC5F3D" w:rsidRDefault="00DC5463" w:rsidP="008A7A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(RM)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  <w:b/>
                <w:bCs/>
              </w:rPr>
            </w:pP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</w:p>
        </w:tc>
      </w:tr>
      <w:tr w:rsidR="00DC5463" w:rsidRPr="00BC5F3D" w:rsidTr="00DC5463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  <w:tr w:rsidR="00DC5463" w:rsidRPr="00BC5F3D" w:rsidTr="00DC5463">
        <w:trPr>
          <w:trHeight w:val="381"/>
        </w:trPr>
        <w:tc>
          <w:tcPr>
            <w:tcW w:w="4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C5F3D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463" w:rsidRPr="00BC5F3D" w:rsidRDefault="00DC5463" w:rsidP="008A7AD3">
            <w:pPr>
              <w:spacing w:line="276" w:lineRule="auto"/>
              <w:jc w:val="center"/>
              <w:rPr>
                <w:rFonts w:ascii="Albertus Medium" w:hAnsi="Albertus Medium" w:cs="Arial"/>
              </w:rPr>
            </w:pPr>
            <w:r w:rsidRPr="00BC5F3D">
              <w:rPr>
                <w:rFonts w:ascii="Albertus Medium" w:hAnsi="Albertus Medium" w:cs="Arial"/>
              </w:rPr>
              <w:t> </w:t>
            </w:r>
          </w:p>
        </w:tc>
      </w:tr>
    </w:tbl>
    <w:p w:rsidR="002D6E82" w:rsidRDefault="002D6E82" w:rsidP="002D6E82">
      <w:pPr>
        <w:ind w:left="720" w:hanging="1440"/>
        <w:rPr>
          <w:rFonts w:ascii="Arial" w:hAnsi="Arial" w:cs="Arial"/>
          <w:sz w:val="20"/>
        </w:rPr>
      </w:pPr>
    </w:p>
    <w:p w:rsidR="00DC5463" w:rsidRDefault="00DC5463" w:rsidP="002D6E82">
      <w:pPr>
        <w:ind w:left="72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2D6E82" w:rsidRPr="002D6E82">
        <w:rPr>
          <w:rFonts w:ascii="Arial" w:hAnsi="Arial" w:cs="Arial"/>
          <w:sz w:val="20"/>
        </w:rPr>
        <w:t xml:space="preserve">Nota : </w:t>
      </w:r>
      <w:r w:rsidR="00A329E8" w:rsidRPr="002D6E82">
        <w:rPr>
          <w:rFonts w:ascii="Arial" w:hAnsi="Arial" w:cs="Arial"/>
          <w:b/>
          <w:sz w:val="20"/>
        </w:rPr>
        <w:t>JUMLAH</w:t>
      </w:r>
      <w:r w:rsidR="00A329E8" w:rsidRPr="002D6E82">
        <w:rPr>
          <w:rFonts w:ascii="Arial" w:hAnsi="Arial" w:cs="Arial"/>
          <w:sz w:val="20"/>
        </w:rPr>
        <w:t xml:space="preserve"> adalah nilai perolehan asal aset termasuk aset yang</w:t>
      </w:r>
      <w:r w:rsidR="002D6E82">
        <w:rPr>
          <w:rFonts w:ascii="Arial" w:hAnsi="Arial" w:cs="Arial"/>
          <w:sz w:val="20"/>
        </w:rPr>
        <w:t xml:space="preserve"> telah</w:t>
      </w:r>
      <w:r>
        <w:rPr>
          <w:rFonts w:ascii="Arial" w:hAnsi="Arial" w:cs="Arial"/>
          <w:sz w:val="20"/>
        </w:rPr>
        <w:t>dipindah,</w:t>
      </w:r>
      <w:r w:rsidR="002D6E82">
        <w:rPr>
          <w:rFonts w:ascii="Arial" w:hAnsi="Arial" w:cs="Arial"/>
          <w:sz w:val="20"/>
        </w:rPr>
        <w:t xml:space="preserve"> dilupuskan,</w:t>
      </w:r>
    </w:p>
    <w:p w:rsidR="002D6E82" w:rsidRDefault="00DC5463" w:rsidP="002D6E82">
      <w:pPr>
        <w:ind w:left="72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bookmarkStart w:id="2" w:name="_GoBack"/>
      <w:bookmarkEnd w:id="2"/>
      <w:r w:rsidR="002D6E82">
        <w:rPr>
          <w:rFonts w:ascii="Arial" w:hAnsi="Arial" w:cs="Arial"/>
          <w:sz w:val="20"/>
        </w:rPr>
        <w:t xml:space="preserve"> dihapus kira.</w:t>
      </w:r>
    </w:p>
    <w:bookmarkEnd w:id="0"/>
    <w:bookmarkEnd w:id="1"/>
    <w:p w:rsidR="00A329E8" w:rsidRPr="00BC5F3D" w:rsidRDefault="00A329E8" w:rsidP="00A329E8">
      <w:pPr>
        <w:ind w:right="-900"/>
        <w:jc w:val="right"/>
        <w:rPr>
          <w:rFonts w:ascii="Arial" w:hAnsi="Arial" w:cs="Arial"/>
          <w:b/>
        </w:rPr>
      </w:pPr>
    </w:p>
    <w:sectPr w:rsidR="00A329E8" w:rsidRPr="00BC5F3D" w:rsidSect="002D6E82">
      <w:headerReference w:type="default" r:id="rId8"/>
      <w:footerReference w:type="default" r:id="rId9"/>
      <w:pgSz w:w="11907" w:h="16839" w:code="9"/>
      <w:pgMar w:top="1440" w:right="1440" w:bottom="1440" w:left="1440" w:header="720" w:footer="4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E1" w:rsidRDefault="000B7AE1">
      <w:r>
        <w:separator/>
      </w:r>
    </w:p>
  </w:endnote>
  <w:endnote w:type="continuationSeparator" w:id="0">
    <w:p w:rsidR="000B7AE1" w:rsidRDefault="000B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05E24" w:rsidRPr="006815C4" w:rsidRDefault="00105E24" w:rsidP="00105E24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6815C4">
              <w:rPr>
                <w:rFonts w:ascii="Arial" w:hAnsi="Arial" w:cs="Arial"/>
                <w:sz w:val="20"/>
              </w:rPr>
              <w:t xml:space="preserve">M.S. </w:t>
            </w:r>
            <w:r w:rsidR="00DC5463">
              <w:rPr>
                <w:rFonts w:ascii="Arial" w:hAnsi="Arial" w:cs="Arial"/>
                <w:sz w:val="20"/>
              </w:rPr>
              <w:t>24/30</w:t>
            </w:r>
          </w:p>
        </w:sdtContent>
      </w:sdt>
    </w:sdtContent>
  </w:sdt>
  <w:p w:rsidR="00327D5D" w:rsidRDefault="0032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E1" w:rsidRDefault="000B7AE1">
      <w:r>
        <w:separator/>
      </w:r>
    </w:p>
  </w:footnote>
  <w:footnote w:type="continuationSeparator" w:id="0">
    <w:p w:rsidR="000B7AE1" w:rsidRDefault="000B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24" w:rsidRPr="006815C4" w:rsidRDefault="00105E24" w:rsidP="00105E24">
    <w:pPr>
      <w:pStyle w:val="Header"/>
      <w:rPr>
        <w:rFonts w:ascii="Arial" w:hAnsi="Arial" w:cs="Arial"/>
        <w:sz w:val="20"/>
      </w:rPr>
    </w:pPr>
    <w:r w:rsidRPr="006815C4">
      <w:rPr>
        <w:rFonts w:ascii="Arial" w:hAnsi="Arial" w:cs="Arial"/>
        <w:sz w:val="20"/>
      </w:rPr>
      <w:t>Pekeliling Perbendaharaan Malaysia</w:t>
    </w:r>
    <w:r w:rsidRPr="006815C4">
      <w:rPr>
        <w:rFonts w:ascii="Arial" w:hAnsi="Arial" w:cs="Arial"/>
        <w:sz w:val="20"/>
      </w:rPr>
      <w:ptab w:relativeTo="margin" w:alignment="center" w:leader="none"/>
    </w:r>
    <w:r w:rsidRPr="006815C4">
      <w:rPr>
        <w:rFonts w:ascii="Arial" w:hAnsi="Arial" w:cs="Arial"/>
        <w:sz w:val="20"/>
      </w:rPr>
      <w:ptab w:relativeTo="margin" w:alignment="right" w:leader="none"/>
    </w:r>
    <w:r w:rsidR="00DC5463">
      <w:rPr>
        <w:rFonts w:ascii="Arial" w:hAnsi="Arial" w:cs="Arial"/>
        <w:sz w:val="20"/>
      </w:rPr>
      <w:t>AM 2.3 Lampiran C</w:t>
    </w:r>
  </w:p>
  <w:p w:rsidR="00105E24" w:rsidRDefault="00105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8E3"/>
    <w:rsid w:val="0009480B"/>
    <w:rsid w:val="000A5B8B"/>
    <w:rsid w:val="000A7FA2"/>
    <w:rsid w:val="000B5D5D"/>
    <w:rsid w:val="000B7AE1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05E24"/>
    <w:rsid w:val="001115E6"/>
    <w:rsid w:val="0011476F"/>
    <w:rsid w:val="001178B6"/>
    <w:rsid w:val="00132659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60099"/>
    <w:rsid w:val="00281FC3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D6E82"/>
    <w:rsid w:val="002E5046"/>
    <w:rsid w:val="002F3071"/>
    <w:rsid w:val="002F515B"/>
    <w:rsid w:val="002F5E33"/>
    <w:rsid w:val="002F64E5"/>
    <w:rsid w:val="00301691"/>
    <w:rsid w:val="00307BAA"/>
    <w:rsid w:val="00316FCC"/>
    <w:rsid w:val="00320D9B"/>
    <w:rsid w:val="00327D5D"/>
    <w:rsid w:val="00331D89"/>
    <w:rsid w:val="0034031E"/>
    <w:rsid w:val="003437FE"/>
    <w:rsid w:val="00345FC7"/>
    <w:rsid w:val="00346D02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C6923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5C4"/>
    <w:rsid w:val="006817C2"/>
    <w:rsid w:val="00683BF7"/>
    <w:rsid w:val="006A36FF"/>
    <w:rsid w:val="006A443F"/>
    <w:rsid w:val="006B17D9"/>
    <w:rsid w:val="006B50C2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264C0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4239D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C31AF"/>
    <w:rsid w:val="008C423B"/>
    <w:rsid w:val="008D7B18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0992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7544"/>
    <w:rsid w:val="00A73790"/>
    <w:rsid w:val="00A7682D"/>
    <w:rsid w:val="00A813CA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162B"/>
    <w:rsid w:val="00C92FCF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4359B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2B8B"/>
    <w:rsid w:val="00DC5463"/>
    <w:rsid w:val="00DE0236"/>
    <w:rsid w:val="00DE0276"/>
    <w:rsid w:val="00DE2E98"/>
    <w:rsid w:val="00DE4C62"/>
    <w:rsid w:val="00DE6F10"/>
    <w:rsid w:val="00DF4C20"/>
    <w:rsid w:val="00E014D4"/>
    <w:rsid w:val="00E06E5F"/>
    <w:rsid w:val="00E119B0"/>
    <w:rsid w:val="00E5082B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60E9"/>
    <w:rsid w:val="00F379CB"/>
    <w:rsid w:val="00F5674A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ACD91-0349-4F23-9C81-D66FA37E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A6F94-421A-4528-ACF6-EB9AB64A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subject/>
  <dc:creator>acer</dc:creator>
  <cp:keywords/>
  <cp:lastModifiedBy>Mazlan bin Che Mustapa</cp:lastModifiedBy>
  <cp:revision>3</cp:revision>
  <cp:lastPrinted>2014-01-13T03:38:00Z</cp:lastPrinted>
  <dcterms:created xsi:type="dcterms:W3CDTF">2017-12-15T07:14:00Z</dcterms:created>
  <dcterms:modified xsi:type="dcterms:W3CDTF">2017-12-15T07:19:00Z</dcterms:modified>
</cp:coreProperties>
</file>