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82" w:type="pct"/>
        <w:tblInd w:w="-702" w:type="dxa"/>
        <w:tblLook w:val="04A0" w:firstRow="1" w:lastRow="0" w:firstColumn="1" w:lastColumn="0" w:noHBand="0" w:noVBand="1"/>
      </w:tblPr>
      <w:tblGrid>
        <w:gridCol w:w="515"/>
        <w:gridCol w:w="1203"/>
        <w:gridCol w:w="1511"/>
        <w:gridCol w:w="644"/>
        <w:gridCol w:w="1072"/>
        <w:gridCol w:w="1300"/>
        <w:gridCol w:w="1479"/>
        <w:gridCol w:w="956"/>
        <w:gridCol w:w="979"/>
        <w:gridCol w:w="893"/>
        <w:gridCol w:w="979"/>
        <w:gridCol w:w="1398"/>
        <w:gridCol w:w="1517"/>
      </w:tblGrid>
      <w:tr w:rsidR="0024398A" w:rsidRPr="00BC5F3D" w:rsidTr="005272EC">
        <w:trPr>
          <w:trHeight w:val="297"/>
        </w:trPr>
        <w:tc>
          <w:tcPr>
            <w:tcW w:w="5000" w:type="pct"/>
            <w:gridSpan w:val="13"/>
            <w:noWrap/>
            <w:vAlign w:val="bottom"/>
          </w:tcPr>
          <w:p w:rsidR="0024398A" w:rsidRPr="000D2942" w:rsidRDefault="0024398A" w:rsidP="002D189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bookmarkStart w:id="0" w:name="OLE_LINK6"/>
            <w:bookmarkStart w:id="1" w:name="OLE_LINK5"/>
            <w:bookmarkStart w:id="2" w:name="_GoBack"/>
            <w:bookmarkEnd w:id="2"/>
            <w:r w:rsidRPr="000D2942">
              <w:rPr>
                <w:rFonts w:ascii="Arial" w:hAnsi="Arial" w:cs="Arial"/>
                <w:b/>
                <w:bCs/>
                <w:sz w:val="18"/>
                <w:szCs w:val="18"/>
              </w:rPr>
              <w:t>KEW.PA-17</w:t>
            </w:r>
          </w:p>
        </w:tc>
      </w:tr>
      <w:tr w:rsidR="0024398A" w:rsidRPr="00BC5F3D" w:rsidTr="005272EC">
        <w:trPr>
          <w:trHeight w:val="311"/>
        </w:trPr>
        <w:tc>
          <w:tcPr>
            <w:tcW w:w="5000" w:type="pct"/>
            <w:gridSpan w:val="13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LAPORAN LEMBAGA PEMERIKSA ASET ALIH KERAJAAN</w:t>
            </w:r>
          </w:p>
        </w:tc>
      </w:tr>
      <w:tr w:rsidR="0024398A" w:rsidRPr="00BC5F3D" w:rsidTr="005272EC">
        <w:trPr>
          <w:trHeight w:val="252"/>
        </w:trPr>
        <w:tc>
          <w:tcPr>
            <w:tcW w:w="178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98A" w:rsidRPr="00BC5F3D" w:rsidTr="005272EC">
        <w:trPr>
          <w:trHeight w:val="241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BIL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0D2942" w:rsidP="002D18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JABATAN</w:t>
            </w:r>
            <w:r w:rsidR="0024398A"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24398A" w:rsidRPr="00BC5F3D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BAHAGIAN 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KETERANGAN ASET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KUANTITI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TARIKH </w:t>
            </w: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PEMBELIAN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TEMPOH DIGUNAKAN/ SIMPANAN </w:t>
            </w:r>
          </w:p>
        </w:tc>
        <w:tc>
          <w:tcPr>
            <w:tcW w:w="6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398A" w:rsidRPr="00BC5F3D" w:rsidRDefault="0024398A" w:rsidP="002D18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HARGA PEROLEHAN ASAL </w:t>
            </w:r>
          </w:p>
        </w:tc>
        <w:tc>
          <w:tcPr>
            <w:tcW w:w="6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398A" w:rsidRPr="00BC5F3D" w:rsidRDefault="0024398A" w:rsidP="002D18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NILAI SEMASA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NYATAKAN KEADAAN ASET DENGAN JELAS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SYOR KAEDAH PELUPUSAN DAN JUSTIFIKASI</w:t>
            </w:r>
          </w:p>
        </w:tc>
      </w:tr>
      <w:tr w:rsidR="0024398A" w:rsidRPr="00BC5F3D" w:rsidTr="002D1890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4398A" w:rsidRPr="00BC5F3D" w:rsidTr="005272EC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SEUNIT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JUMLAH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SEUNIT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JUMLAH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4398A" w:rsidRPr="00BC5F3D" w:rsidTr="002D1890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4398A" w:rsidRPr="00BC5F3D" w:rsidTr="005272EC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(RM)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(RM)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(RM)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(RM)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4398A" w:rsidRPr="00BC5F3D" w:rsidTr="00401A95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98A" w:rsidRPr="00BC5F3D" w:rsidRDefault="0024398A" w:rsidP="002D189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4398A" w:rsidRPr="00BC5F3D" w:rsidTr="005272EC">
        <w:trPr>
          <w:trHeight w:val="25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398A" w:rsidRPr="00BC5F3D" w:rsidTr="005272EC">
        <w:trPr>
          <w:trHeight w:val="25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98A" w:rsidRPr="00BC5F3D" w:rsidTr="005272EC">
        <w:trPr>
          <w:trHeight w:val="25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98A" w:rsidRPr="00BC5F3D" w:rsidTr="005272EC">
        <w:trPr>
          <w:trHeight w:val="25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98A" w:rsidRPr="00BC5F3D" w:rsidTr="005272EC">
        <w:trPr>
          <w:trHeight w:val="25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98A" w:rsidRPr="00BC5F3D" w:rsidTr="005272EC">
        <w:trPr>
          <w:trHeight w:val="25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98A" w:rsidRPr="00BC5F3D" w:rsidTr="005272EC">
        <w:trPr>
          <w:trHeight w:val="25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98A" w:rsidRPr="00BC5F3D" w:rsidTr="005272EC">
        <w:trPr>
          <w:trHeight w:val="25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98A" w:rsidRPr="00BC5F3D" w:rsidTr="005272EC">
        <w:trPr>
          <w:trHeight w:val="25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98A" w:rsidRPr="00BC5F3D" w:rsidTr="005272EC">
        <w:trPr>
          <w:trHeight w:val="25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98A" w:rsidRPr="00BC5F3D" w:rsidTr="005272EC">
        <w:trPr>
          <w:trHeight w:val="252"/>
        </w:trPr>
        <w:tc>
          <w:tcPr>
            <w:tcW w:w="178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JUMLAH KESELURUHAN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98A" w:rsidRPr="00BC5F3D" w:rsidTr="005272EC">
        <w:trPr>
          <w:trHeight w:val="252"/>
        </w:trPr>
        <w:tc>
          <w:tcPr>
            <w:tcW w:w="178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  <w:noWrap/>
            <w:vAlign w:val="bottom"/>
          </w:tcPr>
          <w:p w:rsidR="0024398A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D2942" w:rsidRDefault="000D2942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D2942" w:rsidRPr="00BC5F3D" w:rsidRDefault="000D2942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98A" w:rsidRPr="00BC5F3D" w:rsidTr="005272EC">
        <w:trPr>
          <w:trHeight w:val="252"/>
        </w:trPr>
        <w:tc>
          <w:tcPr>
            <w:tcW w:w="178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5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Tarikh pelantikan Lembaga Pemeriksa</w:t>
            </w:r>
            <w:r w:rsidR="007A1215">
              <w:rPr>
                <w:rFonts w:ascii="Arial" w:hAnsi="Arial" w:cs="Arial"/>
                <w:sz w:val="18"/>
                <w:szCs w:val="18"/>
              </w:rPr>
              <w:t>:</w:t>
            </w:r>
            <w:r w:rsidRPr="00BC5F3D">
              <w:rPr>
                <w:rFonts w:ascii="Arial" w:hAnsi="Arial" w:cs="Arial"/>
                <w:sz w:val="18"/>
                <w:szCs w:val="18"/>
              </w:rPr>
              <w:t xml:space="preserve"> ……………………………</w:t>
            </w:r>
          </w:p>
        </w:tc>
        <w:tc>
          <w:tcPr>
            <w:tcW w:w="512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6" w:type="pct"/>
            <w:gridSpan w:val="5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Tandatangan</w:t>
            </w:r>
            <w:r w:rsidR="007A1215">
              <w:rPr>
                <w:rFonts w:ascii="Arial" w:hAnsi="Arial" w:cs="Arial"/>
                <w:sz w:val="18"/>
                <w:szCs w:val="18"/>
              </w:rPr>
              <w:t>:</w:t>
            </w:r>
            <w:r w:rsidRPr="00BC5F3D">
              <w:rPr>
                <w:rFonts w:ascii="Arial" w:hAnsi="Arial" w:cs="Arial"/>
                <w:sz w:val="18"/>
                <w:szCs w:val="18"/>
              </w:rPr>
              <w:t xml:space="preserve"> ………………………………..(Pengerusi)</w:t>
            </w:r>
          </w:p>
        </w:tc>
      </w:tr>
      <w:tr w:rsidR="0024398A" w:rsidRPr="00BC5F3D" w:rsidTr="005272EC">
        <w:trPr>
          <w:trHeight w:val="252"/>
        </w:trPr>
        <w:tc>
          <w:tcPr>
            <w:tcW w:w="178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6" w:type="pct"/>
            <w:gridSpan w:val="5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Nama</w:t>
            </w:r>
            <w:r w:rsidR="007A1215">
              <w:rPr>
                <w:rFonts w:ascii="Arial" w:hAnsi="Arial" w:cs="Arial"/>
                <w:sz w:val="18"/>
                <w:szCs w:val="18"/>
              </w:rPr>
              <w:t>:</w:t>
            </w:r>
            <w:r w:rsidRPr="00BC5F3D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</w:t>
            </w:r>
          </w:p>
        </w:tc>
      </w:tr>
      <w:tr w:rsidR="0024398A" w:rsidRPr="00BC5F3D" w:rsidTr="005272EC">
        <w:trPr>
          <w:trHeight w:val="267"/>
        </w:trPr>
        <w:tc>
          <w:tcPr>
            <w:tcW w:w="178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5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Tarikh pemeriksaan</w:t>
            </w:r>
            <w:r w:rsidR="007A1215">
              <w:rPr>
                <w:rFonts w:ascii="Arial" w:hAnsi="Arial" w:cs="Arial"/>
                <w:sz w:val="18"/>
                <w:szCs w:val="18"/>
              </w:rPr>
              <w:t>:</w:t>
            </w:r>
            <w:r w:rsidRPr="00BC5F3D">
              <w:rPr>
                <w:rFonts w:ascii="Arial" w:hAnsi="Arial" w:cs="Arial"/>
                <w:sz w:val="18"/>
                <w:szCs w:val="18"/>
              </w:rPr>
              <w:t xml:space="preserve"> ……………………...………………………….</w:t>
            </w:r>
          </w:p>
        </w:tc>
        <w:tc>
          <w:tcPr>
            <w:tcW w:w="512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6" w:type="pct"/>
            <w:gridSpan w:val="5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Jawatan</w:t>
            </w:r>
            <w:r w:rsidR="007A1215">
              <w:rPr>
                <w:rFonts w:ascii="Arial" w:hAnsi="Arial" w:cs="Arial"/>
                <w:sz w:val="18"/>
                <w:szCs w:val="18"/>
              </w:rPr>
              <w:t>:</w:t>
            </w:r>
            <w:r w:rsidRPr="00BC5F3D">
              <w:rPr>
                <w:rFonts w:ascii="Arial" w:hAnsi="Arial" w:cs="Arial"/>
                <w:sz w:val="18"/>
                <w:szCs w:val="18"/>
              </w:rPr>
              <w:t xml:space="preserve"> …………...………………………………..</w:t>
            </w:r>
          </w:p>
        </w:tc>
      </w:tr>
      <w:tr w:rsidR="0024398A" w:rsidRPr="00BC5F3D" w:rsidTr="005272EC">
        <w:trPr>
          <w:trHeight w:val="356"/>
        </w:trPr>
        <w:tc>
          <w:tcPr>
            <w:tcW w:w="178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5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Tempat pemeriksaan</w:t>
            </w:r>
            <w:r w:rsidR="007A1215">
              <w:rPr>
                <w:rFonts w:ascii="Arial" w:hAnsi="Arial" w:cs="Arial"/>
                <w:sz w:val="18"/>
                <w:szCs w:val="18"/>
              </w:rPr>
              <w:t>:</w:t>
            </w:r>
            <w:r w:rsidRPr="00BC5F3D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………………………………………………..</w:t>
            </w:r>
          </w:p>
        </w:tc>
        <w:tc>
          <w:tcPr>
            <w:tcW w:w="512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6" w:type="pct"/>
            <w:gridSpan w:val="5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98A" w:rsidRPr="00BC5F3D" w:rsidTr="005272EC">
        <w:trPr>
          <w:trHeight w:val="356"/>
        </w:trPr>
        <w:tc>
          <w:tcPr>
            <w:tcW w:w="178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6" w:type="pct"/>
            <w:gridSpan w:val="5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Tandatangan</w:t>
            </w:r>
            <w:r w:rsidR="007A1215">
              <w:rPr>
                <w:rFonts w:ascii="Arial" w:hAnsi="Arial" w:cs="Arial"/>
                <w:sz w:val="18"/>
                <w:szCs w:val="18"/>
              </w:rPr>
              <w:t>:</w:t>
            </w:r>
            <w:r w:rsidRPr="00BC5F3D">
              <w:rPr>
                <w:rFonts w:ascii="Arial" w:hAnsi="Arial" w:cs="Arial"/>
                <w:sz w:val="18"/>
                <w:szCs w:val="18"/>
              </w:rPr>
              <w:t xml:space="preserve"> ………………………………………(Ahli)</w:t>
            </w:r>
          </w:p>
        </w:tc>
      </w:tr>
      <w:tr w:rsidR="0024398A" w:rsidRPr="00BC5F3D" w:rsidTr="005272EC">
        <w:trPr>
          <w:trHeight w:val="252"/>
        </w:trPr>
        <w:tc>
          <w:tcPr>
            <w:tcW w:w="178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6" w:type="pct"/>
            <w:gridSpan w:val="5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Nama</w:t>
            </w:r>
            <w:r w:rsidR="007A1215">
              <w:rPr>
                <w:rFonts w:ascii="Arial" w:hAnsi="Arial" w:cs="Arial"/>
                <w:sz w:val="18"/>
                <w:szCs w:val="18"/>
              </w:rPr>
              <w:t>:</w:t>
            </w:r>
            <w:r w:rsidRPr="00BC5F3D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</w:t>
            </w:r>
          </w:p>
        </w:tc>
      </w:tr>
      <w:tr w:rsidR="0024398A" w:rsidRPr="00BC5F3D" w:rsidTr="005272EC">
        <w:trPr>
          <w:trHeight w:val="252"/>
        </w:trPr>
        <w:tc>
          <w:tcPr>
            <w:tcW w:w="178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pct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6" w:type="pct"/>
            <w:gridSpan w:val="5"/>
            <w:noWrap/>
            <w:vAlign w:val="bottom"/>
          </w:tcPr>
          <w:p w:rsidR="0024398A" w:rsidRPr="00BC5F3D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Jawatan</w:t>
            </w:r>
            <w:r w:rsidR="007A1215">
              <w:rPr>
                <w:rFonts w:ascii="Arial" w:hAnsi="Arial" w:cs="Arial"/>
                <w:sz w:val="18"/>
                <w:szCs w:val="18"/>
              </w:rPr>
              <w:t>:</w:t>
            </w:r>
            <w:r w:rsidRPr="00BC5F3D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……………………………………………...</w:t>
            </w:r>
          </w:p>
        </w:tc>
      </w:tr>
      <w:tr w:rsidR="0024398A" w:rsidRPr="00BC5F3D" w:rsidTr="005272EC">
        <w:trPr>
          <w:trHeight w:val="260"/>
        </w:trPr>
        <w:tc>
          <w:tcPr>
            <w:tcW w:w="5000" w:type="pct"/>
            <w:gridSpan w:val="13"/>
            <w:noWrap/>
            <w:vAlign w:val="bottom"/>
          </w:tcPr>
          <w:p w:rsidR="0024398A" w:rsidRDefault="0024398A" w:rsidP="002D18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*(jika lebih daripada 2 orang ahli Lembaga Pemeriksa ruangan boleh ditambah)</w:t>
            </w:r>
          </w:p>
          <w:p w:rsidR="00CF4636" w:rsidRPr="00BC5F3D" w:rsidRDefault="00CF4636" w:rsidP="00CF463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*Satu salinan hendaklah dikemukakan kepada Perbendaharaan sebelum diluluskan oleh Kuasa Melulus.</w:t>
            </w:r>
          </w:p>
        </w:tc>
      </w:tr>
      <w:bookmarkEnd w:id="0"/>
      <w:bookmarkEnd w:id="1"/>
    </w:tbl>
    <w:p w:rsidR="008A7AD3" w:rsidRDefault="008A7AD3" w:rsidP="008A7AD3">
      <w:pPr>
        <w:spacing w:line="360" w:lineRule="auto"/>
        <w:jc w:val="left"/>
        <w:rPr>
          <w:rFonts w:ascii="Arial" w:hAnsi="Arial" w:cs="Arial"/>
          <w:b/>
        </w:rPr>
      </w:pPr>
    </w:p>
    <w:sectPr w:rsidR="008A7AD3" w:rsidSect="00146039">
      <w:headerReference w:type="default" r:id="rId9"/>
      <w:footerReference w:type="default" r:id="rId10"/>
      <w:pgSz w:w="15840" w:h="12240" w:orient="landscape"/>
      <w:pgMar w:top="1710" w:right="1440" w:bottom="1440" w:left="1440" w:header="720" w:footer="4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CFE" w:rsidRDefault="004F5CFE">
      <w:r>
        <w:separator/>
      </w:r>
    </w:p>
  </w:endnote>
  <w:endnote w:type="continuationSeparator" w:id="0">
    <w:p w:rsidR="004F5CFE" w:rsidRDefault="004F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38636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EC24EC" w:rsidRPr="00146039" w:rsidRDefault="00EC24EC" w:rsidP="00EC24EC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039">
              <w:rPr>
                <w:rFonts w:ascii="Arial" w:hAnsi="Arial" w:cs="Arial"/>
                <w:sz w:val="20"/>
                <w:szCs w:val="20"/>
              </w:rPr>
              <w:t xml:space="preserve">M.S. </w:t>
            </w:r>
            <w:r w:rsidR="002F79F5">
              <w:rPr>
                <w:rFonts w:ascii="Arial" w:hAnsi="Arial" w:cs="Arial"/>
                <w:sz w:val="20"/>
                <w:szCs w:val="20"/>
              </w:rPr>
              <w:t>44</w:t>
            </w:r>
            <w:r w:rsidRPr="00146039">
              <w:rPr>
                <w:rFonts w:ascii="Arial" w:hAnsi="Arial" w:cs="Arial"/>
                <w:sz w:val="20"/>
                <w:szCs w:val="20"/>
              </w:rPr>
              <w:t>/</w:t>
            </w:r>
            <w:r w:rsidR="002F79F5">
              <w:rPr>
                <w:rFonts w:ascii="Arial" w:hAnsi="Arial" w:cs="Arial"/>
                <w:sz w:val="20"/>
                <w:szCs w:val="20"/>
              </w:rPr>
              <w:t>61</w:t>
            </w:r>
          </w:p>
        </w:sdtContent>
      </w:sdt>
    </w:sdtContent>
  </w:sdt>
  <w:p w:rsidR="00312050" w:rsidRDefault="003120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CFE" w:rsidRDefault="004F5CFE">
      <w:r>
        <w:separator/>
      </w:r>
    </w:p>
  </w:footnote>
  <w:footnote w:type="continuationSeparator" w:id="0">
    <w:p w:rsidR="004F5CFE" w:rsidRDefault="004F5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4EC" w:rsidRPr="00146039" w:rsidRDefault="00EC24EC" w:rsidP="00EC24EC">
    <w:pPr>
      <w:pStyle w:val="Header"/>
      <w:rPr>
        <w:rFonts w:ascii="Arial" w:hAnsi="Arial" w:cs="Arial"/>
        <w:sz w:val="20"/>
      </w:rPr>
    </w:pPr>
    <w:r w:rsidRPr="00146039">
      <w:rPr>
        <w:rFonts w:ascii="Arial" w:hAnsi="Arial" w:cs="Arial"/>
        <w:sz w:val="20"/>
      </w:rPr>
      <w:t>Pekeliling Perbendaharaan Malaysia</w:t>
    </w:r>
    <w:r w:rsidRPr="00146039">
      <w:rPr>
        <w:rFonts w:ascii="Arial" w:hAnsi="Arial" w:cs="Arial"/>
        <w:sz w:val="20"/>
      </w:rPr>
      <w:ptab w:relativeTo="margin" w:alignment="center" w:leader="none"/>
    </w:r>
    <w:r w:rsidRPr="00146039">
      <w:rPr>
        <w:rFonts w:ascii="Arial" w:hAnsi="Arial" w:cs="Arial"/>
        <w:sz w:val="20"/>
      </w:rPr>
      <w:ptab w:relativeTo="margin" w:alignment="right" w:leader="none"/>
    </w:r>
    <w:r w:rsidR="002F79F5">
      <w:rPr>
        <w:rFonts w:ascii="Arial" w:hAnsi="Arial" w:cs="Arial"/>
        <w:sz w:val="20"/>
      </w:rPr>
      <w:t xml:space="preserve">AM 2.6 </w:t>
    </w:r>
    <w:r w:rsidR="004C74D3">
      <w:rPr>
        <w:rFonts w:ascii="Arial" w:hAnsi="Arial" w:cs="Arial"/>
        <w:sz w:val="20"/>
      </w:rPr>
      <w:t xml:space="preserve"> Lampiran </w:t>
    </w:r>
    <w:r w:rsidR="002F79F5">
      <w:rPr>
        <w:rFonts w:ascii="Arial" w:hAnsi="Arial" w:cs="Arial"/>
        <w:sz w:val="20"/>
      </w:rPr>
      <w:t>B</w:t>
    </w:r>
  </w:p>
  <w:p w:rsidR="00EC24EC" w:rsidRDefault="00EC24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</w:abstractNum>
  <w:abstractNum w:abstractNumId="3">
    <w:nsid w:val="00000017"/>
    <w:multiLevelType w:val="multilevel"/>
    <w:tmpl w:val="00000017"/>
    <w:name w:val="WW8Num3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(%3)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1A"/>
    <w:multiLevelType w:val="singleLevel"/>
    <w:tmpl w:val="0000001A"/>
    <w:name w:val="WW8Num3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5">
    <w:nsid w:val="0000001C"/>
    <w:multiLevelType w:val="multilevel"/>
    <w:tmpl w:val="0000001C"/>
    <w:name w:val="WW8Num3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2"/>
      <w:numFmt w:val="lowerRoman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0000021"/>
    <w:multiLevelType w:val="singleLevel"/>
    <w:tmpl w:val="00000021"/>
    <w:name w:val="WW8Num44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</w:lvl>
  </w:abstractNum>
  <w:abstractNum w:abstractNumId="7">
    <w:nsid w:val="00000027"/>
    <w:multiLevelType w:val="multilevel"/>
    <w:tmpl w:val="EF34528E"/>
    <w:name w:val="WW8Num5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00740BF0"/>
    <w:multiLevelType w:val="hybridMultilevel"/>
    <w:tmpl w:val="AA3C6B3E"/>
    <w:lvl w:ilvl="0" w:tplc="0AB89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C8FD1A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9C02852A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 w:tplc="04FA5A74">
      <w:start w:val="1"/>
      <w:numFmt w:val="lowerRoman"/>
      <w:lvlText w:val="%6."/>
      <w:lvlJc w:val="left"/>
      <w:pPr>
        <w:tabs>
          <w:tab w:val="num" w:pos="486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2D83F24"/>
    <w:multiLevelType w:val="hybridMultilevel"/>
    <w:tmpl w:val="4FD0655E"/>
    <w:lvl w:ilvl="0" w:tplc="5E80EACC">
      <w:start w:val="1"/>
      <w:numFmt w:val="lowerLetter"/>
      <w:lvlText w:val="(%1)"/>
      <w:lvlJc w:val="left"/>
      <w:pPr>
        <w:ind w:left="315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>
    <w:nsid w:val="034811D4"/>
    <w:multiLevelType w:val="hybridMultilevel"/>
    <w:tmpl w:val="FF4A621A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035C1468"/>
    <w:multiLevelType w:val="hybridMultilevel"/>
    <w:tmpl w:val="A0BCBB5A"/>
    <w:lvl w:ilvl="0" w:tplc="6D42F4C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22478B"/>
    <w:multiLevelType w:val="hybridMultilevel"/>
    <w:tmpl w:val="F6D4D474"/>
    <w:lvl w:ilvl="0" w:tplc="39E0D95A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06EF2720"/>
    <w:multiLevelType w:val="multilevel"/>
    <w:tmpl w:val="4CDABEB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07F9102C"/>
    <w:multiLevelType w:val="hybridMultilevel"/>
    <w:tmpl w:val="12C8CFEA"/>
    <w:lvl w:ilvl="0" w:tplc="3D6240C4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026A2C"/>
    <w:multiLevelType w:val="multilevel"/>
    <w:tmpl w:val="B9FCAC70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2628" w:hanging="468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b/>
        <w:color w:val="auto"/>
      </w:rPr>
    </w:lvl>
  </w:abstractNum>
  <w:abstractNum w:abstractNumId="16">
    <w:nsid w:val="0962344A"/>
    <w:multiLevelType w:val="multilevel"/>
    <w:tmpl w:val="6A7807A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0DC5697D"/>
    <w:multiLevelType w:val="hybridMultilevel"/>
    <w:tmpl w:val="20FCAC78"/>
    <w:lvl w:ilvl="0" w:tplc="3DD2F65E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DB43F3"/>
    <w:multiLevelType w:val="multilevel"/>
    <w:tmpl w:val="10A2794E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0DF64E81"/>
    <w:multiLevelType w:val="hybridMultilevel"/>
    <w:tmpl w:val="6F6A99AA"/>
    <w:lvl w:ilvl="0" w:tplc="87D476AE">
      <w:start w:val="9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0DFD4902"/>
    <w:multiLevelType w:val="hybridMultilevel"/>
    <w:tmpl w:val="F880D3C6"/>
    <w:lvl w:ilvl="0" w:tplc="08867196">
      <w:start w:val="1"/>
      <w:numFmt w:val="lowerLetter"/>
      <w:lvlText w:val="(%1)"/>
      <w:lvlJc w:val="left"/>
      <w:pPr>
        <w:ind w:left="26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330" w:hanging="360"/>
      </w:pPr>
    </w:lvl>
    <w:lvl w:ilvl="2" w:tplc="4409001B" w:tentative="1">
      <w:start w:val="1"/>
      <w:numFmt w:val="lowerRoman"/>
      <w:lvlText w:val="%3."/>
      <w:lvlJc w:val="right"/>
      <w:pPr>
        <w:ind w:left="4050" w:hanging="180"/>
      </w:pPr>
    </w:lvl>
    <w:lvl w:ilvl="3" w:tplc="4409000F" w:tentative="1">
      <w:start w:val="1"/>
      <w:numFmt w:val="decimal"/>
      <w:lvlText w:val="%4."/>
      <w:lvlJc w:val="left"/>
      <w:pPr>
        <w:ind w:left="4770" w:hanging="360"/>
      </w:pPr>
    </w:lvl>
    <w:lvl w:ilvl="4" w:tplc="44090019" w:tentative="1">
      <w:start w:val="1"/>
      <w:numFmt w:val="lowerLetter"/>
      <w:lvlText w:val="%5."/>
      <w:lvlJc w:val="left"/>
      <w:pPr>
        <w:ind w:left="5490" w:hanging="360"/>
      </w:pPr>
    </w:lvl>
    <w:lvl w:ilvl="5" w:tplc="4409001B" w:tentative="1">
      <w:start w:val="1"/>
      <w:numFmt w:val="lowerRoman"/>
      <w:lvlText w:val="%6."/>
      <w:lvlJc w:val="right"/>
      <w:pPr>
        <w:ind w:left="6210" w:hanging="180"/>
      </w:pPr>
    </w:lvl>
    <w:lvl w:ilvl="6" w:tplc="4409000F" w:tentative="1">
      <w:start w:val="1"/>
      <w:numFmt w:val="decimal"/>
      <w:lvlText w:val="%7."/>
      <w:lvlJc w:val="left"/>
      <w:pPr>
        <w:ind w:left="6930" w:hanging="360"/>
      </w:pPr>
    </w:lvl>
    <w:lvl w:ilvl="7" w:tplc="44090019" w:tentative="1">
      <w:start w:val="1"/>
      <w:numFmt w:val="lowerLetter"/>
      <w:lvlText w:val="%8."/>
      <w:lvlJc w:val="left"/>
      <w:pPr>
        <w:ind w:left="7650" w:hanging="360"/>
      </w:pPr>
    </w:lvl>
    <w:lvl w:ilvl="8" w:tplc="4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1">
    <w:nsid w:val="10524F15"/>
    <w:multiLevelType w:val="hybridMultilevel"/>
    <w:tmpl w:val="9C1450D2"/>
    <w:lvl w:ilvl="0" w:tplc="792AC73A">
      <w:start w:val="1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147A3810"/>
    <w:multiLevelType w:val="multilevel"/>
    <w:tmpl w:val="1D081062"/>
    <w:lvl w:ilvl="0">
      <w:start w:val="20"/>
      <w:numFmt w:val="decimal"/>
      <w:lvlText w:val="%1."/>
      <w:lvlJc w:val="left"/>
      <w:pPr>
        <w:ind w:left="1245" w:hanging="525"/>
      </w:pPr>
      <w:rPr>
        <w:color w:val="auto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color w:val="auto"/>
      </w:rPr>
    </w:lvl>
  </w:abstractNum>
  <w:abstractNum w:abstractNumId="23">
    <w:nsid w:val="15D11C08"/>
    <w:multiLevelType w:val="hybridMultilevel"/>
    <w:tmpl w:val="EC4001E0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4">
    <w:nsid w:val="178B7111"/>
    <w:multiLevelType w:val="hybridMultilevel"/>
    <w:tmpl w:val="0712A720"/>
    <w:lvl w:ilvl="0" w:tplc="AB2403C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06557F"/>
    <w:multiLevelType w:val="hybridMultilevel"/>
    <w:tmpl w:val="CE2C00F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26">
    <w:nsid w:val="181F12BE"/>
    <w:multiLevelType w:val="hybridMultilevel"/>
    <w:tmpl w:val="13784A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18791A7D"/>
    <w:multiLevelType w:val="hybridMultilevel"/>
    <w:tmpl w:val="7DB281BA"/>
    <w:lvl w:ilvl="0" w:tplc="4409000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918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990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10627" w:hanging="360"/>
      </w:pPr>
      <w:rPr>
        <w:rFonts w:ascii="Wingdings" w:hAnsi="Wingdings" w:hint="default"/>
      </w:rPr>
    </w:lvl>
  </w:abstractNum>
  <w:abstractNum w:abstractNumId="28">
    <w:nsid w:val="1B040D31"/>
    <w:multiLevelType w:val="hybridMultilevel"/>
    <w:tmpl w:val="1E642D16"/>
    <w:lvl w:ilvl="0" w:tplc="6E005602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>
      <w:start w:val="1"/>
      <w:numFmt w:val="decimal"/>
      <w:lvlText w:val="%4."/>
      <w:lvlJc w:val="left"/>
      <w:pPr>
        <w:ind w:left="3960" w:hanging="360"/>
      </w:pPr>
    </w:lvl>
    <w:lvl w:ilvl="4" w:tplc="44090019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1CD26641"/>
    <w:multiLevelType w:val="hybridMultilevel"/>
    <w:tmpl w:val="5ED20DC4"/>
    <w:lvl w:ilvl="0" w:tplc="544C6FAC">
      <w:start w:val="1"/>
      <w:numFmt w:val="lowerRoman"/>
      <w:lvlText w:val="(%1)"/>
      <w:lvlJc w:val="left"/>
      <w:pPr>
        <w:ind w:left="3060" w:hanging="72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2FB822D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0">
    <w:nsid w:val="1D667D87"/>
    <w:multiLevelType w:val="multilevel"/>
    <w:tmpl w:val="D3260162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  <w:b/>
        <w:color w:val="auto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color w:val="auto"/>
      </w:rPr>
    </w:lvl>
  </w:abstractNum>
  <w:abstractNum w:abstractNumId="31">
    <w:nsid w:val="1D6A1A53"/>
    <w:multiLevelType w:val="hybridMultilevel"/>
    <w:tmpl w:val="79AADD78"/>
    <w:lvl w:ilvl="0" w:tplc="0409000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6" w:hanging="360"/>
      </w:pPr>
      <w:rPr>
        <w:rFonts w:ascii="Wingdings" w:hAnsi="Wingdings" w:hint="default"/>
      </w:rPr>
    </w:lvl>
  </w:abstractNum>
  <w:abstractNum w:abstractNumId="32">
    <w:nsid w:val="1EF01E19"/>
    <w:multiLevelType w:val="hybridMultilevel"/>
    <w:tmpl w:val="E1ECB7D4"/>
    <w:lvl w:ilvl="0" w:tplc="64E2ACE2">
      <w:start w:val="1"/>
      <w:numFmt w:val="lowerRoman"/>
      <w:lvlText w:val="(%1)"/>
      <w:lvlJc w:val="left"/>
      <w:pPr>
        <w:ind w:left="25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1F28674A"/>
    <w:multiLevelType w:val="hybridMultilevel"/>
    <w:tmpl w:val="BC4A009C"/>
    <w:lvl w:ilvl="0" w:tplc="CEEE25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2C053B"/>
    <w:multiLevelType w:val="hybridMultilevel"/>
    <w:tmpl w:val="BADC29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>
    <w:nsid w:val="1F2E6556"/>
    <w:multiLevelType w:val="hybridMultilevel"/>
    <w:tmpl w:val="5AA833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>
    <w:nsid w:val="200A577A"/>
    <w:multiLevelType w:val="hybridMultilevel"/>
    <w:tmpl w:val="D2E40F2C"/>
    <w:lvl w:ilvl="0" w:tplc="E4148FA2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>
    <w:nsid w:val="20AA41F9"/>
    <w:multiLevelType w:val="hybridMultilevel"/>
    <w:tmpl w:val="3DE4B9CE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38">
    <w:nsid w:val="22001056"/>
    <w:multiLevelType w:val="hybridMultilevel"/>
    <w:tmpl w:val="EE248B26"/>
    <w:lvl w:ilvl="0" w:tplc="CBFE54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B57F55"/>
    <w:multiLevelType w:val="hybridMultilevel"/>
    <w:tmpl w:val="883A81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51F419A"/>
    <w:multiLevelType w:val="hybridMultilevel"/>
    <w:tmpl w:val="C83ADC0E"/>
    <w:lvl w:ilvl="0" w:tplc="0409000F">
      <w:start w:val="9"/>
      <w:numFmt w:val="lowerLetter"/>
      <w:lvlText w:val="(%1)"/>
      <w:lvlJc w:val="left"/>
      <w:pPr>
        <w:ind w:left="261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41">
    <w:nsid w:val="252A7024"/>
    <w:multiLevelType w:val="hybridMultilevel"/>
    <w:tmpl w:val="3508EA46"/>
    <w:lvl w:ilvl="0" w:tplc="1D2C7362">
      <w:start w:val="1"/>
      <w:numFmt w:val="lowerRoman"/>
      <w:lvlText w:val="(%1)"/>
      <w:lvlJc w:val="left"/>
      <w:pPr>
        <w:ind w:left="2880" w:hanging="720"/>
      </w:pPr>
      <w:rPr>
        <w:rFonts w:hint="default"/>
        <w:b w:val="0"/>
        <w:i w:val="0"/>
      </w:rPr>
    </w:lvl>
    <w:lvl w:ilvl="1" w:tplc="44090019">
      <w:start w:val="1"/>
      <w:numFmt w:val="lowerLetter"/>
      <w:lvlText w:val="%2."/>
      <w:lvlJc w:val="left"/>
      <w:pPr>
        <w:ind w:left="3240" w:hanging="360"/>
      </w:pPr>
    </w:lvl>
    <w:lvl w:ilvl="2" w:tplc="4409001B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26AF4D6F"/>
    <w:multiLevelType w:val="hybridMultilevel"/>
    <w:tmpl w:val="B6E042D8"/>
    <w:lvl w:ilvl="0" w:tplc="31CE149E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27051C46"/>
    <w:multiLevelType w:val="hybridMultilevel"/>
    <w:tmpl w:val="1EB67F7E"/>
    <w:lvl w:ilvl="0" w:tplc="2E247A10">
      <w:start w:val="1"/>
      <w:numFmt w:val="lowerLetter"/>
      <w:lvlText w:val="(%1)"/>
      <w:lvlJc w:val="left"/>
      <w:pPr>
        <w:ind w:left="3195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3915" w:hanging="360"/>
      </w:pPr>
    </w:lvl>
    <w:lvl w:ilvl="2" w:tplc="4409001B" w:tentative="1">
      <w:start w:val="1"/>
      <w:numFmt w:val="lowerRoman"/>
      <w:lvlText w:val="%3."/>
      <w:lvlJc w:val="right"/>
      <w:pPr>
        <w:ind w:left="4635" w:hanging="180"/>
      </w:p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4">
    <w:nsid w:val="286A2EED"/>
    <w:multiLevelType w:val="hybridMultilevel"/>
    <w:tmpl w:val="EC7CECFC"/>
    <w:lvl w:ilvl="0" w:tplc="BDAC0050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865F97"/>
    <w:multiLevelType w:val="hybridMultilevel"/>
    <w:tmpl w:val="66FC45DE"/>
    <w:lvl w:ilvl="0" w:tplc="4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6">
    <w:nsid w:val="289211D7"/>
    <w:multiLevelType w:val="hybridMultilevel"/>
    <w:tmpl w:val="D244105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7">
    <w:nsid w:val="2936242C"/>
    <w:multiLevelType w:val="multilevel"/>
    <w:tmpl w:val="E4F64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8">
    <w:nsid w:val="29B5426A"/>
    <w:multiLevelType w:val="hybridMultilevel"/>
    <w:tmpl w:val="3620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9C778D6"/>
    <w:multiLevelType w:val="multilevel"/>
    <w:tmpl w:val="E5A0B4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50">
    <w:nsid w:val="2AD55C90"/>
    <w:multiLevelType w:val="hybridMultilevel"/>
    <w:tmpl w:val="6608D254"/>
    <w:lvl w:ilvl="0" w:tplc="56AC99C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A565C0"/>
    <w:multiLevelType w:val="hybridMultilevel"/>
    <w:tmpl w:val="EA40238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2">
    <w:nsid w:val="2E8F5C85"/>
    <w:multiLevelType w:val="multilevel"/>
    <w:tmpl w:val="6C7068B4"/>
    <w:lvl w:ilvl="0">
      <w:start w:val="5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30" w:hanging="720"/>
      </w:pPr>
    </w:lvl>
    <w:lvl w:ilvl="2">
      <w:start w:val="1"/>
      <w:numFmt w:val="decimal"/>
      <w:lvlText w:val="%1.%2.%3."/>
      <w:lvlJc w:val="left"/>
      <w:pPr>
        <w:ind w:left="2340" w:hanging="720"/>
      </w:pPr>
    </w:lvl>
    <w:lvl w:ilvl="3">
      <w:start w:val="1"/>
      <w:numFmt w:val="decimal"/>
      <w:lvlText w:val="%1.%2.%3.%4."/>
      <w:lvlJc w:val="left"/>
      <w:pPr>
        <w:ind w:left="351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90" w:hanging="1440"/>
      </w:pPr>
    </w:lvl>
    <w:lvl w:ilvl="6">
      <w:start w:val="1"/>
      <w:numFmt w:val="decimal"/>
      <w:lvlText w:val="%1.%2.%3.%4.%5.%6.%7."/>
      <w:lvlJc w:val="left"/>
      <w:pPr>
        <w:ind w:left="6300" w:hanging="1440"/>
      </w:pPr>
    </w:lvl>
    <w:lvl w:ilvl="7">
      <w:start w:val="1"/>
      <w:numFmt w:val="decimal"/>
      <w:lvlText w:val="%1.%2.%3.%4.%5.%6.%7.%8."/>
      <w:lvlJc w:val="left"/>
      <w:pPr>
        <w:ind w:left="7470" w:hanging="1800"/>
      </w:pPr>
    </w:lvl>
    <w:lvl w:ilvl="8">
      <w:start w:val="1"/>
      <w:numFmt w:val="decimal"/>
      <w:lvlText w:val="%1.%2.%3.%4.%5.%6.%7.%8.%9."/>
      <w:lvlJc w:val="left"/>
      <w:pPr>
        <w:ind w:left="8280" w:hanging="1800"/>
      </w:pPr>
    </w:lvl>
  </w:abstractNum>
  <w:abstractNum w:abstractNumId="53">
    <w:nsid w:val="31315B18"/>
    <w:multiLevelType w:val="multilevel"/>
    <w:tmpl w:val="E2C41C92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1740" w:hanging="660"/>
      </w:pPr>
    </w:lvl>
    <w:lvl w:ilvl="2">
      <w:start w:val="5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54">
    <w:nsid w:val="31513BBC"/>
    <w:multiLevelType w:val="hybridMultilevel"/>
    <w:tmpl w:val="258A9006"/>
    <w:lvl w:ilvl="0" w:tplc="FFFFFFFF">
      <w:start w:val="1"/>
      <w:numFmt w:val="lowerLetter"/>
      <w:lvlText w:val="(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155483D"/>
    <w:multiLevelType w:val="hybridMultilevel"/>
    <w:tmpl w:val="353CAE1A"/>
    <w:lvl w:ilvl="0" w:tplc="FD66C47A">
      <w:start w:val="1"/>
      <w:numFmt w:val="lowerRoman"/>
      <w:lvlText w:val="(%1)"/>
      <w:lvlJc w:val="left"/>
      <w:pPr>
        <w:ind w:left="3555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915" w:hanging="360"/>
      </w:pPr>
    </w:lvl>
    <w:lvl w:ilvl="2" w:tplc="C9B48E68">
      <w:start w:val="1"/>
      <w:numFmt w:val="lowerLetter"/>
      <w:lvlText w:val="(%3)"/>
      <w:lvlJc w:val="left"/>
      <w:pPr>
        <w:tabs>
          <w:tab w:val="num" w:pos="4815"/>
        </w:tabs>
        <w:ind w:left="4815" w:hanging="360"/>
      </w:pPr>
      <w:rPr>
        <w:rFonts w:hint="default"/>
        <w:b w:val="0"/>
      </w:r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6">
    <w:nsid w:val="31B22F8E"/>
    <w:multiLevelType w:val="multilevel"/>
    <w:tmpl w:val="20B05A48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7">
    <w:nsid w:val="31EE414E"/>
    <w:multiLevelType w:val="hybridMultilevel"/>
    <w:tmpl w:val="99BC4834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58">
    <w:nsid w:val="371D23AE"/>
    <w:multiLevelType w:val="hybridMultilevel"/>
    <w:tmpl w:val="FE3838A4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9">
    <w:nsid w:val="3826417A"/>
    <w:multiLevelType w:val="multilevel"/>
    <w:tmpl w:val="62D4BE70"/>
    <w:lvl w:ilvl="0">
      <w:start w:val="46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380" w:hanging="660"/>
      </w:pPr>
    </w:lvl>
    <w:lvl w:ilvl="2">
      <w:start w:val="4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0">
    <w:nsid w:val="38781A8D"/>
    <w:multiLevelType w:val="hybridMultilevel"/>
    <w:tmpl w:val="E6E2E7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1">
    <w:nsid w:val="397E5027"/>
    <w:multiLevelType w:val="hybridMultilevel"/>
    <w:tmpl w:val="0D889600"/>
    <w:lvl w:ilvl="0" w:tplc="DF94DFBA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9BA6684"/>
    <w:multiLevelType w:val="hybridMultilevel"/>
    <w:tmpl w:val="240C48B4"/>
    <w:lvl w:ilvl="0" w:tplc="9910A8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AF45AF6"/>
    <w:multiLevelType w:val="hybridMultilevel"/>
    <w:tmpl w:val="B6F0C49C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64">
    <w:nsid w:val="3C88643B"/>
    <w:multiLevelType w:val="hybridMultilevel"/>
    <w:tmpl w:val="BA085CC8"/>
    <w:lvl w:ilvl="0" w:tplc="242031D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>
    <w:nsid w:val="3D2D1EDC"/>
    <w:multiLevelType w:val="hybridMultilevel"/>
    <w:tmpl w:val="2042F93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03562EA"/>
    <w:multiLevelType w:val="hybridMultilevel"/>
    <w:tmpl w:val="C2E0B2D0"/>
    <w:name w:val="WW8Num1122"/>
    <w:lvl w:ilvl="0" w:tplc="4FF01510">
      <w:start w:val="1"/>
      <w:numFmt w:val="lowerRoman"/>
      <w:lvlText w:val="(%1)"/>
      <w:lvlJc w:val="left"/>
      <w:pPr>
        <w:ind w:left="32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7">
    <w:nsid w:val="42B447AF"/>
    <w:multiLevelType w:val="hybridMultilevel"/>
    <w:tmpl w:val="06D20FEE"/>
    <w:lvl w:ilvl="0" w:tplc="34EC941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2C37ABE"/>
    <w:multiLevelType w:val="hybridMultilevel"/>
    <w:tmpl w:val="5D4496FE"/>
    <w:lvl w:ilvl="0" w:tplc="0898241E">
      <w:start w:val="2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32F1F6D"/>
    <w:multiLevelType w:val="hybridMultilevel"/>
    <w:tmpl w:val="112AB5D8"/>
    <w:lvl w:ilvl="0" w:tplc="28603DE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3473A44"/>
    <w:multiLevelType w:val="hybridMultilevel"/>
    <w:tmpl w:val="FE720D56"/>
    <w:lvl w:ilvl="0" w:tplc="639816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4355FC2"/>
    <w:multiLevelType w:val="hybridMultilevel"/>
    <w:tmpl w:val="70502584"/>
    <w:lvl w:ilvl="0" w:tplc="0409000F">
      <w:start w:val="1"/>
      <w:numFmt w:val="lowerRoman"/>
      <w:lvlText w:val="(%1)"/>
      <w:lvlJc w:val="left"/>
      <w:pPr>
        <w:ind w:left="2970" w:hanging="720"/>
      </w:pPr>
      <w:rPr>
        <w:b w:val="0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7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2">
    <w:nsid w:val="44745D65"/>
    <w:multiLevelType w:val="hybridMultilevel"/>
    <w:tmpl w:val="1F4C0F5A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73">
    <w:nsid w:val="46FB464E"/>
    <w:multiLevelType w:val="hybridMultilevel"/>
    <w:tmpl w:val="2C38CB52"/>
    <w:lvl w:ilvl="0" w:tplc="B3DE03CA">
      <w:start w:val="11"/>
      <w:numFmt w:val="lowerRoman"/>
      <w:lvlText w:val="(%1)"/>
      <w:lvlJc w:val="left"/>
      <w:pPr>
        <w:ind w:left="3600" w:hanging="720"/>
      </w:pPr>
      <w:rPr>
        <w:rFonts w:hint="default"/>
        <w:b w:val="0"/>
      </w:rPr>
    </w:lvl>
    <w:lvl w:ilvl="1" w:tplc="44090019">
      <w:start w:val="1"/>
      <w:numFmt w:val="lowerLetter"/>
      <w:lvlText w:val="%2."/>
      <w:lvlJc w:val="left"/>
      <w:pPr>
        <w:ind w:left="3960" w:hanging="360"/>
      </w:pPr>
    </w:lvl>
    <w:lvl w:ilvl="2" w:tplc="4409001B" w:tentative="1">
      <w:start w:val="1"/>
      <w:numFmt w:val="lowerRoman"/>
      <w:lvlText w:val="%3."/>
      <w:lvlJc w:val="right"/>
      <w:pPr>
        <w:ind w:left="4680" w:hanging="180"/>
      </w:pPr>
    </w:lvl>
    <w:lvl w:ilvl="3" w:tplc="4409000F" w:tentative="1">
      <w:start w:val="1"/>
      <w:numFmt w:val="decimal"/>
      <w:lvlText w:val="%4."/>
      <w:lvlJc w:val="left"/>
      <w:pPr>
        <w:ind w:left="5400" w:hanging="360"/>
      </w:pPr>
    </w:lvl>
    <w:lvl w:ilvl="4" w:tplc="44090019" w:tentative="1">
      <w:start w:val="1"/>
      <w:numFmt w:val="lowerLetter"/>
      <w:lvlText w:val="%5."/>
      <w:lvlJc w:val="left"/>
      <w:pPr>
        <w:ind w:left="6120" w:hanging="360"/>
      </w:pPr>
    </w:lvl>
    <w:lvl w:ilvl="5" w:tplc="4409001B" w:tentative="1">
      <w:start w:val="1"/>
      <w:numFmt w:val="lowerRoman"/>
      <w:lvlText w:val="%6."/>
      <w:lvlJc w:val="right"/>
      <w:pPr>
        <w:ind w:left="6840" w:hanging="180"/>
      </w:pPr>
    </w:lvl>
    <w:lvl w:ilvl="6" w:tplc="4409000F" w:tentative="1">
      <w:start w:val="1"/>
      <w:numFmt w:val="decimal"/>
      <w:lvlText w:val="%7."/>
      <w:lvlJc w:val="left"/>
      <w:pPr>
        <w:ind w:left="7560" w:hanging="360"/>
      </w:pPr>
    </w:lvl>
    <w:lvl w:ilvl="7" w:tplc="44090019" w:tentative="1">
      <w:start w:val="1"/>
      <w:numFmt w:val="lowerLetter"/>
      <w:lvlText w:val="%8."/>
      <w:lvlJc w:val="left"/>
      <w:pPr>
        <w:ind w:left="8280" w:hanging="360"/>
      </w:pPr>
    </w:lvl>
    <w:lvl w:ilvl="8" w:tplc="4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4">
    <w:nsid w:val="47067BE1"/>
    <w:multiLevelType w:val="hybridMultilevel"/>
    <w:tmpl w:val="1AE64E0E"/>
    <w:lvl w:ilvl="0" w:tplc="04090017">
      <w:start w:val="1"/>
      <w:numFmt w:val="lowerLetter"/>
      <w:lvlText w:val="(%1)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510"/>
        </w:tabs>
        <w:ind w:left="35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75">
    <w:nsid w:val="4787409D"/>
    <w:multiLevelType w:val="multilevel"/>
    <w:tmpl w:val="30DE2C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176" w:hanging="1800"/>
      </w:pPr>
      <w:rPr>
        <w:rFonts w:hint="default"/>
      </w:rPr>
    </w:lvl>
  </w:abstractNum>
  <w:abstractNum w:abstractNumId="76">
    <w:nsid w:val="48193349"/>
    <w:multiLevelType w:val="multilevel"/>
    <w:tmpl w:val="46BE4F98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740" w:hanging="66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77">
    <w:nsid w:val="483C7BDB"/>
    <w:multiLevelType w:val="hybridMultilevel"/>
    <w:tmpl w:val="6EC059F0"/>
    <w:lvl w:ilvl="0" w:tplc="FFFFFFFF">
      <w:start w:val="1"/>
      <w:numFmt w:val="lowerLetter"/>
      <w:lvlText w:val="(%1)"/>
      <w:lvlJc w:val="left"/>
      <w:pPr>
        <w:ind w:left="7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8CD1392"/>
    <w:multiLevelType w:val="multilevel"/>
    <w:tmpl w:val="880A729C"/>
    <w:lvl w:ilvl="0">
      <w:start w:val="55"/>
      <w:numFmt w:val="decimal"/>
      <w:lvlText w:val="%1."/>
      <w:lvlJc w:val="left"/>
      <w:pPr>
        <w:ind w:left="480" w:hanging="480"/>
      </w:pPr>
      <w:rPr>
        <w:color w:val="0D11B3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D11B3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D11B3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D11B3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D11B3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D11B3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D11B3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D11B3"/>
      </w:rPr>
    </w:lvl>
  </w:abstractNum>
  <w:abstractNum w:abstractNumId="79">
    <w:nsid w:val="503A7F95"/>
    <w:multiLevelType w:val="hybridMultilevel"/>
    <w:tmpl w:val="B1EADE5E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0">
    <w:nsid w:val="515D34C7"/>
    <w:multiLevelType w:val="multilevel"/>
    <w:tmpl w:val="8DFEC25C"/>
    <w:lvl w:ilvl="0">
      <w:start w:val="54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1">
    <w:nsid w:val="51CC4344"/>
    <w:multiLevelType w:val="multilevel"/>
    <w:tmpl w:val="7E5E5064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82">
    <w:nsid w:val="52BE162E"/>
    <w:multiLevelType w:val="hybridMultilevel"/>
    <w:tmpl w:val="9710CA9C"/>
    <w:lvl w:ilvl="0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3">
    <w:nsid w:val="539E2B11"/>
    <w:multiLevelType w:val="hybridMultilevel"/>
    <w:tmpl w:val="7A42C2A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4">
    <w:nsid w:val="54592B77"/>
    <w:multiLevelType w:val="hybridMultilevel"/>
    <w:tmpl w:val="D784648C"/>
    <w:lvl w:ilvl="0" w:tplc="C4DA696C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5">
    <w:nsid w:val="546F63ED"/>
    <w:multiLevelType w:val="multilevel"/>
    <w:tmpl w:val="9DB0EC66"/>
    <w:lvl w:ilvl="0">
      <w:start w:val="54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320" w:hanging="60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6">
    <w:nsid w:val="5ACB79C0"/>
    <w:multiLevelType w:val="multilevel"/>
    <w:tmpl w:val="F9BE9792"/>
    <w:lvl w:ilvl="0">
      <w:start w:val="5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7">
    <w:nsid w:val="5B260BB9"/>
    <w:multiLevelType w:val="hybridMultilevel"/>
    <w:tmpl w:val="49E08314"/>
    <w:lvl w:ilvl="0" w:tplc="0B1A5B64">
      <w:start w:val="1"/>
      <w:numFmt w:val="lowerRoman"/>
      <w:lvlText w:val="(%1)"/>
      <w:lvlJc w:val="left"/>
      <w:pPr>
        <w:ind w:left="3510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88">
    <w:nsid w:val="5C72571F"/>
    <w:multiLevelType w:val="hybridMultilevel"/>
    <w:tmpl w:val="D1F4FB1C"/>
    <w:lvl w:ilvl="0" w:tplc="FFFFFFF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CCC3AFE"/>
    <w:multiLevelType w:val="hybridMultilevel"/>
    <w:tmpl w:val="9CB083C4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90">
    <w:nsid w:val="5EDB2F48"/>
    <w:multiLevelType w:val="hybridMultilevel"/>
    <w:tmpl w:val="BFC80A6C"/>
    <w:lvl w:ilvl="0" w:tplc="F52ACF8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2205"/>
        </w:tabs>
        <w:ind w:left="2205" w:hanging="405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1">
    <w:nsid w:val="5F337E24"/>
    <w:multiLevelType w:val="hybridMultilevel"/>
    <w:tmpl w:val="BC30F7CE"/>
    <w:lvl w:ilvl="0" w:tplc="31ACDFA8">
      <w:start w:val="1"/>
      <w:numFmt w:val="lowerRoman"/>
      <w:lvlText w:val="(%1)"/>
      <w:lvlJc w:val="left"/>
      <w:pPr>
        <w:ind w:left="2880" w:hanging="720"/>
      </w:pPr>
    </w:lvl>
    <w:lvl w:ilvl="1" w:tplc="EFBA41CC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-7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92">
    <w:nsid w:val="5F7132AB"/>
    <w:multiLevelType w:val="hybridMultilevel"/>
    <w:tmpl w:val="51C68D3A"/>
    <w:lvl w:ilvl="0" w:tplc="31D63312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C66905"/>
    <w:multiLevelType w:val="hybridMultilevel"/>
    <w:tmpl w:val="C9C41818"/>
    <w:lvl w:ilvl="0" w:tplc="356282B4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00023D6"/>
    <w:multiLevelType w:val="hybridMultilevel"/>
    <w:tmpl w:val="EAC65D2C"/>
    <w:lvl w:ilvl="0" w:tplc="5CF4594A">
      <w:start w:val="3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03A55F7"/>
    <w:multiLevelType w:val="hybridMultilevel"/>
    <w:tmpl w:val="74D0E438"/>
    <w:lvl w:ilvl="0" w:tplc="54047A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16E713E"/>
    <w:multiLevelType w:val="hybridMultilevel"/>
    <w:tmpl w:val="4DC6289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7">
    <w:nsid w:val="63115BD9"/>
    <w:multiLevelType w:val="hybridMultilevel"/>
    <w:tmpl w:val="61FEC99C"/>
    <w:lvl w:ilvl="0" w:tplc="0409000F">
      <w:start w:val="1"/>
      <w:numFmt w:val="lowerLetter"/>
      <w:lvlText w:val="(%1)"/>
      <w:lvlJc w:val="left"/>
      <w:pPr>
        <w:ind w:left="43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47766A6"/>
    <w:multiLevelType w:val="multilevel"/>
    <w:tmpl w:val="7714DD8A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99">
    <w:nsid w:val="64834317"/>
    <w:multiLevelType w:val="hybridMultilevel"/>
    <w:tmpl w:val="817A992C"/>
    <w:lvl w:ilvl="0" w:tplc="A6022F56">
      <w:start w:val="1"/>
      <w:numFmt w:val="lowerRoman"/>
      <w:lvlText w:val="(%1)"/>
      <w:lvlJc w:val="left"/>
      <w:pPr>
        <w:ind w:left="2790" w:hanging="72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0">
    <w:nsid w:val="6688467F"/>
    <w:multiLevelType w:val="hybridMultilevel"/>
    <w:tmpl w:val="7B388AD8"/>
    <w:lvl w:ilvl="0" w:tplc="267E2BF0">
      <w:start w:val="1"/>
      <w:numFmt w:val="lowerRoman"/>
      <w:lvlText w:val="(%1)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66E53323"/>
    <w:multiLevelType w:val="hybridMultilevel"/>
    <w:tmpl w:val="E6F2767E"/>
    <w:lvl w:ilvl="0" w:tplc="5FE2E7D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8363860"/>
    <w:multiLevelType w:val="hybridMultilevel"/>
    <w:tmpl w:val="97E0D548"/>
    <w:lvl w:ilvl="0" w:tplc="040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103">
    <w:nsid w:val="687645FC"/>
    <w:multiLevelType w:val="hybridMultilevel"/>
    <w:tmpl w:val="003A1C3A"/>
    <w:lvl w:ilvl="0" w:tplc="6BC6E676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07" w:hanging="360"/>
      </w:pPr>
    </w:lvl>
    <w:lvl w:ilvl="2" w:tplc="4409001B" w:tentative="1">
      <w:start w:val="1"/>
      <w:numFmt w:val="lowerRoman"/>
      <w:lvlText w:val="%3."/>
      <w:lvlJc w:val="right"/>
      <w:pPr>
        <w:ind w:left="3927" w:hanging="180"/>
      </w:pPr>
    </w:lvl>
    <w:lvl w:ilvl="3" w:tplc="4409000F" w:tentative="1">
      <w:start w:val="1"/>
      <w:numFmt w:val="decimal"/>
      <w:lvlText w:val="%4."/>
      <w:lvlJc w:val="left"/>
      <w:pPr>
        <w:ind w:left="4647" w:hanging="360"/>
      </w:pPr>
    </w:lvl>
    <w:lvl w:ilvl="4" w:tplc="44090019" w:tentative="1">
      <w:start w:val="1"/>
      <w:numFmt w:val="lowerLetter"/>
      <w:lvlText w:val="%5."/>
      <w:lvlJc w:val="left"/>
      <w:pPr>
        <w:ind w:left="5367" w:hanging="360"/>
      </w:pPr>
    </w:lvl>
    <w:lvl w:ilvl="5" w:tplc="4409001B" w:tentative="1">
      <w:start w:val="1"/>
      <w:numFmt w:val="lowerRoman"/>
      <w:lvlText w:val="%6."/>
      <w:lvlJc w:val="right"/>
      <w:pPr>
        <w:ind w:left="6087" w:hanging="180"/>
      </w:pPr>
    </w:lvl>
    <w:lvl w:ilvl="6" w:tplc="4409000F" w:tentative="1">
      <w:start w:val="1"/>
      <w:numFmt w:val="decimal"/>
      <w:lvlText w:val="%7."/>
      <w:lvlJc w:val="left"/>
      <w:pPr>
        <w:ind w:left="6807" w:hanging="360"/>
      </w:pPr>
    </w:lvl>
    <w:lvl w:ilvl="7" w:tplc="44090019" w:tentative="1">
      <w:start w:val="1"/>
      <w:numFmt w:val="lowerLetter"/>
      <w:lvlText w:val="%8."/>
      <w:lvlJc w:val="left"/>
      <w:pPr>
        <w:ind w:left="7527" w:hanging="360"/>
      </w:pPr>
    </w:lvl>
    <w:lvl w:ilvl="8" w:tplc="4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4">
    <w:nsid w:val="6A3D013C"/>
    <w:multiLevelType w:val="hybridMultilevel"/>
    <w:tmpl w:val="430A3D08"/>
    <w:lvl w:ilvl="0" w:tplc="FFFFFFFF">
      <w:start w:val="1"/>
      <w:numFmt w:val="low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A7844B7"/>
    <w:multiLevelType w:val="hybridMultilevel"/>
    <w:tmpl w:val="EC3EC222"/>
    <w:lvl w:ilvl="0" w:tplc="023272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6B6A05A4"/>
    <w:multiLevelType w:val="hybridMultilevel"/>
    <w:tmpl w:val="20AA9764"/>
    <w:lvl w:ilvl="0" w:tplc="94A635A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B7D6535"/>
    <w:multiLevelType w:val="multilevel"/>
    <w:tmpl w:val="C3BC96C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8">
    <w:nsid w:val="6BB55862"/>
    <w:multiLevelType w:val="multilevel"/>
    <w:tmpl w:val="D2A46484"/>
    <w:lvl w:ilvl="0">
      <w:start w:val="5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365" w:hanging="600"/>
      </w:pPr>
    </w:lvl>
    <w:lvl w:ilvl="2">
      <w:start w:val="1"/>
      <w:numFmt w:val="decimal"/>
      <w:lvlText w:val="%1.%2.%3"/>
      <w:lvlJc w:val="left"/>
      <w:pPr>
        <w:ind w:left="2250" w:hanging="720"/>
      </w:pPr>
    </w:lvl>
    <w:lvl w:ilvl="3">
      <w:start w:val="1"/>
      <w:numFmt w:val="decimal"/>
      <w:lvlText w:val="%1.%2.%3.%4"/>
      <w:lvlJc w:val="left"/>
      <w:pPr>
        <w:ind w:left="3015" w:hanging="720"/>
      </w:pPr>
    </w:lvl>
    <w:lvl w:ilvl="4">
      <w:start w:val="1"/>
      <w:numFmt w:val="decimal"/>
      <w:lvlText w:val="%1.%2.%3.%4.%5"/>
      <w:lvlJc w:val="left"/>
      <w:pPr>
        <w:ind w:left="4140" w:hanging="1080"/>
      </w:pPr>
    </w:lvl>
    <w:lvl w:ilvl="5">
      <w:start w:val="1"/>
      <w:numFmt w:val="decimal"/>
      <w:lvlText w:val="%1.%2.%3.%4.%5.%6"/>
      <w:lvlJc w:val="left"/>
      <w:pPr>
        <w:ind w:left="4905" w:hanging="1080"/>
      </w:pPr>
    </w:lvl>
    <w:lvl w:ilvl="6">
      <w:start w:val="1"/>
      <w:numFmt w:val="decimal"/>
      <w:lvlText w:val="%1.%2.%3.%4.%5.%6.%7"/>
      <w:lvlJc w:val="left"/>
      <w:pPr>
        <w:ind w:left="6030" w:hanging="1440"/>
      </w:pPr>
    </w:lvl>
    <w:lvl w:ilvl="7">
      <w:start w:val="1"/>
      <w:numFmt w:val="decimal"/>
      <w:lvlText w:val="%1.%2.%3.%4.%5.%6.%7.%8"/>
      <w:lvlJc w:val="left"/>
      <w:pPr>
        <w:ind w:left="6795" w:hanging="1440"/>
      </w:pPr>
    </w:lvl>
    <w:lvl w:ilvl="8">
      <w:start w:val="1"/>
      <w:numFmt w:val="decimal"/>
      <w:lvlText w:val="%1.%2.%3.%4.%5.%6.%7.%8.%9"/>
      <w:lvlJc w:val="left"/>
      <w:pPr>
        <w:ind w:left="7920" w:hanging="1800"/>
      </w:pPr>
    </w:lvl>
  </w:abstractNum>
  <w:abstractNum w:abstractNumId="109">
    <w:nsid w:val="6C622D63"/>
    <w:multiLevelType w:val="hybridMultilevel"/>
    <w:tmpl w:val="DE587CF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0">
    <w:nsid w:val="6D5400CC"/>
    <w:multiLevelType w:val="hybridMultilevel"/>
    <w:tmpl w:val="3D8C8A86"/>
    <w:lvl w:ilvl="0" w:tplc="0409001B">
      <w:start w:val="1"/>
      <w:numFmt w:val="lowerRoman"/>
      <w:lvlText w:val="%1."/>
      <w:lvlJc w:val="righ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1">
    <w:nsid w:val="6DAF136C"/>
    <w:multiLevelType w:val="hybridMultilevel"/>
    <w:tmpl w:val="0B202F66"/>
    <w:lvl w:ilvl="0" w:tplc="0C10FCDC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>
    <w:nsid w:val="6E446AA8"/>
    <w:multiLevelType w:val="hybridMultilevel"/>
    <w:tmpl w:val="07A4974C"/>
    <w:lvl w:ilvl="0" w:tplc="AB2403C6">
      <w:start w:val="1"/>
      <w:numFmt w:val="lowerRoman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3">
    <w:nsid w:val="6E614996"/>
    <w:multiLevelType w:val="hybridMultilevel"/>
    <w:tmpl w:val="03C05D2C"/>
    <w:lvl w:ilvl="0" w:tplc="FFFFFFFF">
      <w:start w:val="3"/>
      <w:numFmt w:val="lowerRoman"/>
      <w:lvlText w:val="(%1)"/>
      <w:lvlJc w:val="left"/>
      <w:pPr>
        <w:ind w:left="2880" w:hanging="72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287C68"/>
    <w:multiLevelType w:val="multilevel"/>
    <w:tmpl w:val="07E2B15E"/>
    <w:name w:val="WW8Num542"/>
    <w:lvl w:ilvl="0">
      <w:start w:val="35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15">
    <w:nsid w:val="70332219"/>
    <w:multiLevelType w:val="hybridMultilevel"/>
    <w:tmpl w:val="446EB0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6">
    <w:nsid w:val="71261E60"/>
    <w:multiLevelType w:val="hybridMultilevel"/>
    <w:tmpl w:val="D4AEC96C"/>
    <w:lvl w:ilvl="0" w:tplc="D312F8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720B659B"/>
    <w:multiLevelType w:val="hybridMultilevel"/>
    <w:tmpl w:val="9A8C80B4"/>
    <w:lvl w:ilvl="0" w:tplc="DBA28118">
      <w:start w:val="1"/>
      <w:numFmt w:val="lowerLetter"/>
      <w:lvlText w:val="(%1)"/>
      <w:lvlJc w:val="left"/>
      <w:pPr>
        <w:ind w:left="720" w:hanging="360"/>
      </w:pPr>
      <w:rPr>
        <w:color w:val="auto"/>
      </w:rPr>
    </w:lvl>
    <w:lvl w:ilvl="1" w:tplc="CC4AE8C6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EC8D26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2946F1F"/>
    <w:multiLevelType w:val="hybridMultilevel"/>
    <w:tmpl w:val="F2763390"/>
    <w:lvl w:ilvl="0" w:tplc="DCAC682C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32065B6"/>
    <w:multiLevelType w:val="hybridMultilevel"/>
    <w:tmpl w:val="B1B4F778"/>
    <w:lvl w:ilvl="0" w:tplc="EA766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">
    <w:nsid w:val="73596C98"/>
    <w:multiLevelType w:val="hybridMultilevel"/>
    <w:tmpl w:val="59543F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1">
    <w:nsid w:val="74594623"/>
    <w:multiLevelType w:val="hybridMultilevel"/>
    <w:tmpl w:val="06D45454"/>
    <w:lvl w:ilvl="0" w:tplc="7228F32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>
    <w:nsid w:val="754119A5"/>
    <w:multiLevelType w:val="multilevel"/>
    <w:tmpl w:val="EFF2B8F0"/>
    <w:lvl w:ilvl="0">
      <w:start w:val="4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23">
    <w:nsid w:val="75AE6B6F"/>
    <w:multiLevelType w:val="hybridMultilevel"/>
    <w:tmpl w:val="FA08B332"/>
    <w:lvl w:ilvl="0" w:tplc="AB2403C6">
      <w:start w:val="1"/>
      <w:numFmt w:val="lowerRoman"/>
      <w:lvlText w:val="(%1)"/>
      <w:lvlJc w:val="left"/>
      <w:pPr>
        <w:ind w:left="25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40" w:hanging="360"/>
      </w:pPr>
    </w:lvl>
    <w:lvl w:ilvl="2" w:tplc="4409001B" w:tentative="1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4">
    <w:nsid w:val="76556FA4"/>
    <w:multiLevelType w:val="hybridMultilevel"/>
    <w:tmpl w:val="1C10FD3E"/>
    <w:lvl w:ilvl="0" w:tplc="00A4CF2C">
      <w:start w:val="1"/>
      <w:numFmt w:val="lowerLetter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5">
    <w:nsid w:val="77426F81"/>
    <w:multiLevelType w:val="hybridMultilevel"/>
    <w:tmpl w:val="760C0AE0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>
    <w:nsid w:val="77D56CA3"/>
    <w:multiLevelType w:val="hybridMultilevel"/>
    <w:tmpl w:val="A49C7ED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7">
    <w:nsid w:val="785B7DC7"/>
    <w:multiLevelType w:val="hybridMultilevel"/>
    <w:tmpl w:val="36523654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8">
    <w:nsid w:val="79A15827"/>
    <w:multiLevelType w:val="hybridMultilevel"/>
    <w:tmpl w:val="D87CA100"/>
    <w:lvl w:ilvl="0" w:tplc="C0587EB2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9">
    <w:nsid w:val="7AA96F26"/>
    <w:multiLevelType w:val="hybridMultilevel"/>
    <w:tmpl w:val="1A6E61E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130">
    <w:nsid w:val="7B0302C5"/>
    <w:multiLevelType w:val="hybridMultilevel"/>
    <w:tmpl w:val="E63636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1">
    <w:nsid w:val="7E060C0D"/>
    <w:multiLevelType w:val="hybridMultilevel"/>
    <w:tmpl w:val="1B1A0B8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2"/>
  </w:num>
  <w:num w:numId="1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2"/>
    <w:lvlOverride w:ilvl="0">
      <w:startOverride w:val="4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>
      <w:startOverride w:val="46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8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  <w:lvlOverride w:ilvl="0">
      <w:startOverride w:val="5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6"/>
    <w:lvlOverride w:ilvl="0">
      <w:startOverride w:val="5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5"/>
    <w:lvlOverride w:ilvl="0">
      <w:startOverride w:val="5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0"/>
    <w:lvlOverride w:ilvl="0">
      <w:startOverride w:val="5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8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6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</w:num>
  <w:num w:numId="54">
    <w:abstractNumId w:val="36"/>
  </w:num>
  <w:num w:numId="55">
    <w:abstractNumId w:val="58"/>
  </w:num>
  <w:num w:numId="56">
    <w:abstractNumId w:val="83"/>
  </w:num>
  <w:num w:numId="57">
    <w:abstractNumId w:val="126"/>
  </w:num>
  <w:num w:numId="58">
    <w:abstractNumId w:val="131"/>
  </w:num>
  <w:num w:numId="59">
    <w:abstractNumId w:val="8"/>
  </w:num>
  <w:num w:numId="60">
    <w:abstractNumId w:val="74"/>
  </w:num>
  <w:num w:numId="61">
    <w:abstractNumId w:val="37"/>
  </w:num>
  <w:num w:numId="62">
    <w:abstractNumId w:val="81"/>
  </w:num>
  <w:num w:numId="63">
    <w:abstractNumId w:val="63"/>
  </w:num>
  <w:num w:numId="64">
    <w:abstractNumId w:val="98"/>
  </w:num>
  <w:num w:numId="65">
    <w:abstractNumId w:val="51"/>
  </w:num>
  <w:num w:numId="66">
    <w:abstractNumId w:val="89"/>
  </w:num>
  <w:num w:numId="67">
    <w:abstractNumId w:val="127"/>
  </w:num>
  <w:num w:numId="68">
    <w:abstractNumId w:val="38"/>
  </w:num>
  <w:num w:numId="69">
    <w:abstractNumId w:val="105"/>
  </w:num>
  <w:num w:numId="70">
    <w:abstractNumId w:val="79"/>
  </w:num>
  <w:num w:numId="71">
    <w:abstractNumId w:val="28"/>
  </w:num>
  <w:num w:numId="72">
    <w:abstractNumId w:val="125"/>
  </w:num>
  <w:num w:numId="73">
    <w:abstractNumId w:val="27"/>
  </w:num>
  <w:num w:numId="74">
    <w:abstractNumId w:val="10"/>
  </w:num>
  <w:num w:numId="75">
    <w:abstractNumId w:val="82"/>
  </w:num>
  <w:num w:numId="76">
    <w:abstractNumId w:val="45"/>
  </w:num>
  <w:num w:numId="77">
    <w:abstractNumId w:val="20"/>
  </w:num>
  <w:num w:numId="78">
    <w:abstractNumId w:val="96"/>
  </w:num>
  <w:num w:numId="79">
    <w:abstractNumId w:val="48"/>
  </w:num>
  <w:num w:numId="80">
    <w:abstractNumId w:val="34"/>
  </w:num>
  <w:num w:numId="81">
    <w:abstractNumId w:val="57"/>
  </w:num>
  <w:num w:numId="82">
    <w:abstractNumId w:val="72"/>
  </w:num>
  <w:num w:numId="83">
    <w:abstractNumId w:val="31"/>
  </w:num>
  <w:num w:numId="84">
    <w:abstractNumId w:val="35"/>
  </w:num>
  <w:num w:numId="85">
    <w:abstractNumId w:val="102"/>
  </w:num>
  <w:num w:numId="86">
    <w:abstractNumId w:val="120"/>
  </w:num>
  <w:num w:numId="87">
    <w:abstractNumId w:val="25"/>
  </w:num>
  <w:num w:numId="88">
    <w:abstractNumId w:val="60"/>
  </w:num>
  <w:num w:numId="89">
    <w:abstractNumId w:val="26"/>
  </w:num>
  <w:num w:numId="90">
    <w:abstractNumId w:val="115"/>
  </w:num>
  <w:num w:numId="91">
    <w:abstractNumId w:val="64"/>
  </w:num>
  <w:num w:numId="92">
    <w:abstractNumId w:val="23"/>
  </w:num>
  <w:num w:numId="93">
    <w:abstractNumId w:val="129"/>
  </w:num>
  <w:num w:numId="94">
    <w:abstractNumId w:val="130"/>
  </w:num>
  <w:num w:numId="95">
    <w:abstractNumId w:val="119"/>
  </w:num>
  <w:num w:numId="96">
    <w:abstractNumId w:val="9"/>
  </w:num>
  <w:num w:numId="97">
    <w:abstractNumId w:val="84"/>
  </w:num>
  <w:num w:numId="98">
    <w:abstractNumId w:val="43"/>
  </w:num>
  <w:num w:numId="99">
    <w:abstractNumId w:val="87"/>
  </w:num>
  <w:num w:numId="100">
    <w:abstractNumId w:val="41"/>
  </w:num>
  <w:num w:numId="101">
    <w:abstractNumId w:val="55"/>
  </w:num>
  <w:num w:numId="102">
    <w:abstractNumId w:val="12"/>
  </w:num>
  <w:num w:numId="103">
    <w:abstractNumId w:val="49"/>
  </w:num>
  <w:num w:numId="104">
    <w:abstractNumId w:val="13"/>
  </w:num>
  <w:num w:numId="105">
    <w:abstractNumId w:val="121"/>
  </w:num>
  <w:num w:numId="106">
    <w:abstractNumId w:val="110"/>
  </w:num>
  <w:num w:numId="107">
    <w:abstractNumId w:val="46"/>
  </w:num>
  <w:num w:numId="108">
    <w:abstractNumId w:val="124"/>
  </w:num>
  <w:num w:numId="109">
    <w:abstractNumId w:val="30"/>
  </w:num>
  <w:num w:numId="110">
    <w:abstractNumId w:val="56"/>
  </w:num>
  <w:num w:numId="111">
    <w:abstractNumId w:val="19"/>
  </w:num>
  <w:num w:numId="112">
    <w:abstractNumId w:val="16"/>
  </w:num>
  <w:num w:numId="113">
    <w:abstractNumId w:val="123"/>
  </w:num>
  <w:num w:numId="114">
    <w:abstractNumId w:val="107"/>
  </w:num>
  <w:num w:numId="115">
    <w:abstractNumId w:val="111"/>
  </w:num>
  <w:num w:numId="116">
    <w:abstractNumId w:val="103"/>
  </w:num>
  <w:num w:numId="117">
    <w:abstractNumId w:val="73"/>
  </w:num>
  <w:num w:numId="118">
    <w:abstractNumId w:val="18"/>
  </w:num>
  <w:num w:numId="119">
    <w:abstractNumId w:val="128"/>
  </w:num>
  <w:num w:numId="120">
    <w:abstractNumId w:val="75"/>
  </w:num>
  <w:num w:numId="121">
    <w:abstractNumId w:val="47"/>
  </w:num>
  <w:num w:numId="122">
    <w:abstractNumId w:val="15"/>
  </w:num>
  <w:num w:numId="123">
    <w:abstractNumId w:val="24"/>
  </w:num>
  <w:num w:numId="124">
    <w:abstractNumId w:val="109"/>
  </w:num>
  <w:num w:numId="125">
    <w:abstractNumId w:val="112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98"/>
    <w:rsid w:val="00004B2B"/>
    <w:rsid w:val="00010E58"/>
    <w:rsid w:val="00015815"/>
    <w:rsid w:val="00023FA9"/>
    <w:rsid w:val="00036B05"/>
    <w:rsid w:val="000431C2"/>
    <w:rsid w:val="000449F2"/>
    <w:rsid w:val="000457B6"/>
    <w:rsid w:val="0005115F"/>
    <w:rsid w:val="00056118"/>
    <w:rsid w:val="0005734E"/>
    <w:rsid w:val="0006077A"/>
    <w:rsid w:val="00061519"/>
    <w:rsid w:val="00063235"/>
    <w:rsid w:val="000858E3"/>
    <w:rsid w:val="0009480B"/>
    <w:rsid w:val="00094C18"/>
    <w:rsid w:val="000A5B8B"/>
    <w:rsid w:val="000A7FA2"/>
    <w:rsid w:val="000B5D5D"/>
    <w:rsid w:val="000C01A4"/>
    <w:rsid w:val="000C0AEF"/>
    <w:rsid w:val="000C26E0"/>
    <w:rsid w:val="000C7390"/>
    <w:rsid w:val="000D2942"/>
    <w:rsid w:val="000D38F3"/>
    <w:rsid w:val="000E1317"/>
    <w:rsid w:val="000E379E"/>
    <w:rsid w:val="000E6BDB"/>
    <w:rsid w:val="000F284E"/>
    <w:rsid w:val="000F3F9A"/>
    <w:rsid w:val="00101645"/>
    <w:rsid w:val="00102CE2"/>
    <w:rsid w:val="001115E6"/>
    <w:rsid w:val="0011476F"/>
    <w:rsid w:val="001178B6"/>
    <w:rsid w:val="00132659"/>
    <w:rsid w:val="00146039"/>
    <w:rsid w:val="0015339C"/>
    <w:rsid w:val="00175C13"/>
    <w:rsid w:val="00177CF1"/>
    <w:rsid w:val="00180CDA"/>
    <w:rsid w:val="001811D0"/>
    <w:rsid w:val="00183A5E"/>
    <w:rsid w:val="0018453D"/>
    <w:rsid w:val="001A100A"/>
    <w:rsid w:val="001B3DE3"/>
    <w:rsid w:val="001B608E"/>
    <w:rsid w:val="001B64F3"/>
    <w:rsid w:val="001C0273"/>
    <w:rsid w:val="001D78F2"/>
    <w:rsid w:val="001E2135"/>
    <w:rsid w:val="001E21E5"/>
    <w:rsid w:val="00200136"/>
    <w:rsid w:val="002007B2"/>
    <w:rsid w:val="00210C93"/>
    <w:rsid w:val="002157D6"/>
    <w:rsid w:val="00234053"/>
    <w:rsid w:val="002345E1"/>
    <w:rsid w:val="0024398A"/>
    <w:rsid w:val="00245D34"/>
    <w:rsid w:val="00260099"/>
    <w:rsid w:val="00282BEC"/>
    <w:rsid w:val="002862B2"/>
    <w:rsid w:val="00297903"/>
    <w:rsid w:val="00297DD1"/>
    <w:rsid w:val="002A19DD"/>
    <w:rsid w:val="002A388E"/>
    <w:rsid w:val="002A62F1"/>
    <w:rsid w:val="002A6CA0"/>
    <w:rsid w:val="002B3F29"/>
    <w:rsid w:val="002B45F9"/>
    <w:rsid w:val="002C0542"/>
    <w:rsid w:val="002C2AF4"/>
    <w:rsid w:val="002C5D66"/>
    <w:rsid w:val="002D1890"/>
    <w:rsid w:val="002D51A8"/>
    <w:rsid w:val="002E5046"/>
    <w:rsid w:val="002F3071"/>
    <w:rsid w:val="002F515B"/>
    <w:rsid w:val="002F79F5"/>
    <w:rsid w:val="00301691"/>
    <w:rsid w:val="00307BAA"/>
    <w:rsid w:val="00312050"/>
    <w:rsid w:val="00316FCC"/>
    <w:rsid w:val="00320D9B"/>
    <w:rsid w:val="00331D89"/>
    <w:rsid w:val="0034031E"/>
    <w:rsid w:val="003437FE"/>
    <w:rsid w:val="00345FC7"/>
    <w:rsid w:val="00346D02"/>
    <w:rsid w:val="0035623A"/>
    <w:rsid w:val="003672B9"/>
    <w:rsid w:val="00372460"/>
    <w:rsid w:val="00384516"/>
    <w:rsid w:val="003859CD"/>
    <w:rsid w:val="0039372C"/>
    <w:rsid w:val="003A07CF"/>
    <w:rsid w:val="003A1EF5"/>
    <w:rsid w:val="003A2F3B"/>
    <w:rsid w:val="003A58AF"/>
    <w:rsid w:val="003B7EC2"/>
    <w:rsid w:val="003C3492"/>
    <w:rsid w:val="003C40B3"/>
    <w:rsid w:val="003D11D0"/>
    <w:rsid w:val="003D3A04"/>
    <w:rsid w:val="003D608D"/>
    <w:rsid w:val="003E07D2"/>
    <w:rsid w:val="003E5204"/>
    <w:rsid w:val="00401332"/>
    <w:rsid w:val="00401A95"/>
    <w:rsid w:val="004029D4"/>
    <w:rsid w:val="00422E57"/>
    <w:rsid w:val="00423568"/>
    <w:rsid w:val="00433715"/>
    <w:rsid w:val="00437182"/>
    <w:rsid w:val="00442CE3"/>
    <w:rsid w:val="004444EF"/>
    <w:rsid w:val="00446B23"/>
    <w:rsid w:val="00451890"/>
    <w:rsid w:val="00470477"/>
    <w:rsid w:val="00476774"/>
    <w:rsid w:val="004777ED"/>
    <w:rsid w:val="0048148E"/>
    <w:rsid w:val="004871BF"/>
    <w:rsid w:val="00495A78"/>
    <w:rsid w:val="0049659B"/>
    <w:rsid w:val="00496A84"/>
    <w:rsid w:val="00496DE6"/>
    <w:rsid w:val="004A0D3B"/>
    <w:rsid w:val="004A6343"/>
    <w:rsid w:val="004A7380"/>
    <w:rsid w:val="004B037A"/>
    <w:rsid w:val="004B2D69"/>
    <w:rsid w:val="004B50A3"/>
    <w:rsid w:val="004C2C2F"/>
    <w:rsid w:val="004C4F6E"/>
    <w:rsid w:val="004C6C52"/>
    <w:rsid w:val="004C74D3"/>
    <w:rsid w:val="004E7534"/>
    <w:rsid w:val="004F34EA"/>
    <w:rsid w:val="004F5CFE"/>
    <w:rsid w:val="004F6A75"/>
    <w:rsid w:val="00506B3C"/>
    <w:rsid w:val="00516278"/>
    <w:rsid w:val="005272EC"/>
    <w:rsid w:val="00527462"/>
    <w:rsid w:val="005325B1"/>
    <w:rsid w:val="00533567"/>
    <w:rsid w:val="00536869"/>
    <w:rsid w:val="005376C4"/>
    <w:rsid w:val="00541246"/>
    <w:rsid w:val="00542EC1"/>
    <w:rsid w:val="00543AFA"/>
    <w:rsid w:val="00545FBB"/>
    <w:rsid w:val="00547026"/>
    <w:rsid w:val="0055022D"/>
    <w:rsid w:val="00556B91"/>
    <w:rsid w:val="00561A35"/>
    <w:rsid w:val="00563581"/>
    <w:rsid w:val="0057710C"/>
    <w:rsid w:val="00592BCE"/>
    <w:rsid w:val="00593CF4"/>
    <w:rsid w:val="005B18E7"/>
    <w:rsid w:val="005B5199"/>
    <w:rsid w:val="005C608C"/>
    <w:rsid w:val="005D19B3"/>
    <w:rsid w:val="005D31FD"/>
    <w:rsid w:val="005E14A3"/>
    <w:rsid w:val="005E30A9"/>
    <w:rsid w:val="005E3C8B"/>
    <w:rsid w:val="005E439C"/>
    <w:rsid w:val="005F3238"/>
    <w:rsid w:val="005F32E8"/>
    <w:rsid w:val="006056DD"/>
    <w:rsid w:val="00607C44"/>
    <w:rsid w:val="00614255"/>
    <w:rsid w:val="006161FE"/>
    <w:rsid w:val="00626488"/>
    <w:rsid w:val="00657637"/>
    <w:rsid w:val="0067785D"/>
    <w:rsid w:val="006817C2"/>
    <w:rsid w:val="00683BF7"/>
    <w:rsid w:val="006A36FF"/>
    <w:rsid w:val="006A443F"/>
    <w:rsid w:val="006B17D9"/>
    <w:rsid w:val="006C32FE"/>
    <w:rsid w:val="006D4AFE"/>
    <w:rsid w:val="006D5A66"/>
    <w:rsid w:val="006D77B0"/>
    <w:rsid w:val="006E563E"/>
    <w:rsid w:val="006E6A64"/>
    <w:rsid w:val="006F6105"/>
    <w:rsid w:val="006F7BAF"/>
    <w:rsid w:val="0070419D"/>
    <w:rsid w:val="00710756"/>
    <w:rsid w:val="00711144"/>
    <w:rsid w:val="00712DE1"/>
    <w:rsid w:val="00714D8D"/>
    <w:rsid w:val="00715B7E"/>
    <w:rsid w:val="00746B75"/>
    <w:rsid w:val="007504DC"/>
    <w:rsid w:val="0075071C"/>
    <w:rsid w:val="00751106"/>
    <w:rsid w:val="00752E5B"/>
    <w:rsid w:val="007561FA"/>
    <w:rsid w:val="00763E2B"/>
    <w:rsid w:val="00764B6D"/>
    <w:rsid w:val="007806E8"/>
    <w:rsid w:val="0078344E"/>
    <w:rsid w:val="00783BE2"/>
    <w:rsid w:val="00787D0B"/>
    <w:rsid w:val="00797C5B"/>
    <w:rsid w:val="007A1215"/>
    <w:rsid w:val="007B06BE"/>
    <w:rsid w:val="007B1A77"/>
    <w:rsid w:val="007B3200"/>
    <w:rsid w:val="007B3ECD"/>
    <w:rsid w:val="007B647F"/>
    <w:rsid w:val="007D528F"/>
    <w:rsid w:val="007D72CF"/>
    <w:rsid w:val="007E5C58"/>
    <w:rsid w:val="007F459E"/>
    <w:rsid w:val="008014B0"/>
    <w:rsid w:val="00805EB8"/>
    <w:rsid w:val="00822F81"/>
    <w:rsid w:val="00833ECF"/>
    <w:rsid w:val="00840423"/>
    <w:rsid w:val="008417EB"/>
    <w:rsid w:val="00851477"/>
    <w:rsid w:val="00855CD0"/>
    <w:rsid w:val="00856C8B"/>
    <w:rsid w:val="00857AE2"/>
    <w:rsid w:val="00864F2B"/>
    <w:rsid w:val="00867248"/>
    <w:rsid w:val="00873F48"/>
    <w:rsid w:val="00874713"/>
    <w:rsid w:val="00877E67"/>
    <w:rsid w:val="0088242A"/>
    <w:rsid w:val="00883955"/>
    <w:rsid w:val="00887E83"/>
    <w:rsid w:val="00894EBB"/>
    <w:rsid w:val="0089527A"/>
    <w:rsid w:val="008A4BE9"/>
    <w:rsid w:val="008A7AD3"/>
    <w:rsid w:val="008C423B"/>
    <w:rsid w:val="008D7B18"/>
    <w:rsid w:val="008E3193"/>
    <w:rsid w:val="008F3177"/>
    <w:rsid w:val="008F52A7"/>
    <w:rsid w:val="008F65E3"/>
    <w:rsid w:val="00903830"/>
    <w:rsid w:val="00912981"/>
    <w:rsid w:val="00917B68"/>
    <w:rsid w:val="00932FB3"/>
    <w:rsid w:val="00940646"/>
    <w:rsid w:val="009407B8"/>
    <w:rsid w:val="0094637D"/>
    <w:rsid w:val="00950C94"/>
    <w:rsid w:val="009510A3"/>
    <w:rsid w:val="00954189"/>
    <w:rsid w:val="009544EC"/>
    <w:rsid w:val="009560F4"/>
    <w:rsid w:val="009607ED"/>
    <w:rsid w:val="00962A01"/>
    <w:rsid w:val="00970A5C"/>
    <w:rsid w:val="00971B14"/>
    <w:rsid w:val="00974938"/>
    <w:rsid w:val="00977558"/>
    <w:rsid w:val="00977934"/>
    <w:rsid w:val="009804B0"/>
    <w:rsid w:val="009841F8"/>
    <w:rsid w:val="00985E11"/>
    <w:rsid w:val="009A1816"/>
    <w:rsid w:val="009A1CBB"/>
    <w:rsid w:val="009B17F1"/>
    <w:rsid w:val="009B3360"/>
    <w:rsid w:val="009B5C8F"/>
    <w:rsid w:val="009C657D"/>
    <w:rsid w:val="009D0AB0"/>
    <w:rsid w:val="009D2004"/>
    <w:rsid w:val="009D7F1E"/>
    <w:rsid w:val="00A02CF1"/>
    <w:rsid w:val="00A03B94"/>
    <w:rsid w:val="00A04D00"/>
    <w:rsid w:val="00A05568"/>
    <w:rsid w:val="00A069A1"/>
    <w:rsid w:val="00A125E0"/>
    <w:rsid w:val="00A17915"/>
    <w:rsid w:val="00A32364"/>
    <w:rsid w:val="00A329E8"/>
    <w:rsid w:val="00A333A4"/>
    <w:rsid w:val="00A442B9"/>
    <w:rsid w:val="00A52DF1"/>
    <w:rsid w:val="00A60047"/>
    <w:rsid w:val="00A67544"/>
    <w:rsid w:val="00A73790"/>
    <w:rsid w:val="00A7682D"/>
    <w:rsid w:val="00A832C8"/>
    <w:rsid w:val="00A87A3F"/>
    <w:rsid w:val="00AA2646"/>
    <w:rsid w:val="00AB34AB"/>
    <w:rsid w:val="00AB3F36"/>
    <w:rsid w:val="00AB6CC5"/>
    <w:rsid w:val="00AD3E7E"/>
    <w:rsid w:val="00AD471A"/>
    <w:rsid w:val="00AE6791"/>
    <w:rsid w:val="00AE6FBF"/>
    <w:rsid w:val="00B0597F"/>
    <w:rsid w:val="00B077DC"/>
    <w:rsid w:val="00B1131B"/>
    <w:rsid w:val="00B118D3"/>
    <w:rsid w:val="00B14625"/>
    <w:rsid w:val="00B1538D"/>
    <w:rsid w:val="00B23B15"/>
    <w:rsid w:val="00B23D26"/>
    <w:rsid w:val="00B25D57"/>
    <w:rsid w:val="00B51EF2"/>
    <w:rsid w:val="00B54DC8"/>
    <w:rsid w:val="00B55A4E"/>
    <w:rsid w:val="00B6209E"/>
    <w:rsid w:val="00B6733A"/>
    <w:rsid w:val="00B71F2C"/>
    <w:rsid w:val="00B759E4"/>
    <w:rsid w:val="00B76D9C"/>
    <w:rsid w:val="00B93DED"/>
    <w:rsid w:val="00BA3E27"/>
    <w:rsid w:val="00BA5475"/>
    <w:rsid w:val="00BA5886"/>
    <w:rsid w:val="00BA6358"/>
    <w:rsid w:val="00BB0DF4"/>
    <w:rsid w:val="00BB5A2F"/>
    <w:rsid w:val="00BC5F3D"/>
    <w:rsid w:val="00BE0547"/>
    <w:rsid w:val="00BE0E85"/>
    <w:rsid w:val="00BF0149"/>
    <w:rsid w:val="00BF70E5"/>
    <w:rsid w:val="00C06439"/>
    <w:rsid w:val="00C115A3"/>
    <w:rsid w:val="00C128FE"/>
    <w:rsid w:val="00C36348"/>
    <w:rsid w:val="00C503EC"/>
    <w:rsid w:val="00C62886"/>
    <w:rsid w:val="00C64785"/>
    <w:rsid w:val="00C66FB1"/>
    <w:rsid w:val="00C75047"/>
    <w:rsid w:val="00C8507E"/>
    <w:rsid w:val="00C92FCF"/>
    <w:rsid w:val="00C96764"/>
    <w:rsid w:val="00CA014F"/>
    <w:rsid w:val="00CA332F"/>
    <w:rsid w:val="00CA7772"/>
    <w:rsid w:val="00CC32DD"/>
    <w:rsid w:val="00CD1610"/>
    <w:rsid w:val="00CD5EAF"/>
    <w:rsid w:val="00CE2B77"/>
    <w:rsid w:val="00CF1CE3"/>
    <w:rsid w:val="00CF36C3"/>
    <w:rsid w:val="00CF4636"/>
    <w:rsid w:val="00D01B3F"/>
    <w:rsid w:val="00D01C37"/>
    <w:rsid w:val="00D14001"/>
    <w:rsid w:val="00D16AC2"/>
    <w:rsid w:val="00D22A2F"/>
    <w:rsid w:val="00D37EBD"/>
    <w:rsid w:val="00D42A3F"/>
    <w:rsid w:val="00D50EF6"/>
    <w:rsid w:val="00D511E4"/>
    <w:rsid w:val="00D52C8F"/>
    <w:rsid w:val="00D62E6D"/>
    <w:rsid w:val="00D6597C"/>
    <w:rsid w:val="00D6768A"/>
    <w:rsid w:val="00D71F76"/>
    <w:rsid w:val="00D720C8"/>
    <w:rsid w:val="00D744F8"/>
    <w:rsid w:val="00D77A37"/>
    <w:rsid w:val="00D77E10"/>
    <w:rsid w:val="00D851E0"/>
    <w:rsid w:val="00D911CB"/>
    <w:rsid w:val="00D968FF"/>
    <w:rsid w:val="00DB0E0F"/>
    <w:rsid w:val="00DB3076"/>
    <w:rsid w:val="00DC2B8B"/>
    <w:rsid w:val="00DD1D6D"/>
    <w:rsid w:val="00DE0236"/>
    <w:rsid w:val="00DE0276"/>
    <w:rsid w:val="00DE2E98"/>
    <w:rsid w:val="00DE4C62"/>
    <w:rsid w:val="00DE6F10"/>
    <w:rsid w:val="00DF4C20"/>
    <w:rsid w:val="00E06E5F"/>
    <w:rsid w:val="00E119B0"/>
    <w:rsid w:val="00E65ACE"/>
    <w:rsid w:val="00E66BEB"/>
    <w:rsid w:val="00E715AD"/>
    <w:rsid w:val="00E75D12"/>
    <w:rsid w:val="00E87689"/>
    <w:rsid w:val="00E930E5"/>
    <w:rsid w:val="00E947F8"/>
    <w:rsid w:val="00EA7B83"/>
    <w:rsid w:val="00EB5355"/>
    <w:rsid w:val="00EB7FF5"/>
    <w:rsid w:val="00EC24EC"/>
    <w:rsid w:val="00EC34A8"/>
    <w:rsid w:val="00EC530F"/>
    <w:rsid w:val="00ED7B32"/>
    <w:rsid w:val="00EE1486"/>
    <w:rsid w:val="00EE2A3F"/>
    <w:rsid w:val="00EE4172"/>
    <w:rsid w:val="00F160E9"/>
    <w:rsid w:val="00F379CB"/>
    <w:rsid w:val="00F5674A"/>
    <w:rsid w:val="00F56C3D"/>
    <w:rsid w:val="00F706E2"/>
    <w:rsid w:val="00F73500"/>
    <w:rsid w:val="00F90901"/>
    <w:rsid w:val="00F94FD4"/>
    <w:rsid w:val="00F953BF"/>
    <w:rsid w:val="00F9776E"/>
    <w:rsid w:val="00FA38B1"/>
    <w:rsid w:val="00FA5A88"/>
    <w:rsid w:val="00FB1724"/>
    <w:rsid w:val="00FB45A5"/>
    <w:rsid w:val="00FB4F7D"/>
    <w:rsid w:val="00FC373C"/>
    <w:rsid w:val="00FC6CF9"/>
    <w:rsid w:val="00FD0747"/>
    <w:rsid w:val="00FD4B31"/>
    <w:rsid w:val="00FD7426"/>
    <w:rsid w:val="00FE0814"/>
    <w:rsid w:val="00F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98"/>
    <w:pPr>
      <w:jc w:val="both"/>
    </w:pPr>
    <w:rPr>
      <w:rFonts w:eastAsia="Times New Roman"/>
      <w:sz w:val="24"/>
      <w:szCs w:val="24"/>
      <w:lang w:val="ms-MY" w:bidi="en-US"/>
    </w:rPr>
  </w:style>
  <w:style w:type="paragraph" w:styleId="Heading1">
    <w:name w:val="heading 1"/>
    <w:basedOn w:val="Normal"/>
    <w:next w:val="Normal"/>
    <w:link w:val="Heading1Char"/>
    <w:qFormat/>
    <w:rsid w:val="00DE2E98"/>
    <w:pPr>
      <w:keepNext/>
      <w:outlineLvl w:val="0"/>
    </w:pPr>
    <w:rPr>
      <w:rFonts w:ascii="Albertus Medium" w:hAnsi="Albertus Medium"/>
      <w:b/>
      <w:bCs/>
      <w:lang w:bidi="ar-SA"/>
    </w:rPr>
  </w:style>
  <w:style w:type="paragraph" w:styleId="Heading2">
    <w:name w:val="heading 2"/>
    <w:basedOn w:val="Normal"/>
    <w:next w:val="Normal"/>
    <w:link w:val="Heading2Char"/>
    <w:qFormat/>
    <w:rsid w:val="00DE2E98"/>
    <w:pPr>
      <w:keepNext/>
      <w:spacing w:line="360" w:lineRule="auto"/>
      <w:outlineLvl w:val="1"/>
    </w:pPr>
    <w:rPr>
      <w:rFonts w:ascii="Albertus Extra Bold" w:hAnsi="Albertus Extra Bold"/>
      <w:b/>
      <w:bCs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E2E98"/>
    <w:pPr>
      <w:keepNext/>
      <w:keepLines/>
      <w:spacing w:before="200"/>
      <w:jc w:val="left"/>
      <w:outlineLvl w:val="2"/>
    </w:pPr>
    <w:rPr>
      <w:rFonts w:ascii="Cambria" w:hAnsi="Cambria"/>
      <w:b/>
      <w:bCs/>
      <w:color w:val="4F81BD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E2E98"/>
    <w:pPr>
      <w:keepNext/>
      <w:jc w:val="center"/>
      <w:outlineLvl w:val="3"/>
    </w:pPr>
    <w:rPr>
      <w:rFonts w:ascii="Albertus Medium" w:hAnsi="Albertus Medium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DE2E98"/>
    <w:pPr>
      <w:keepNext/>
      <w:jc w:val="right"/>
      <w:outlineLvl w:val="4"/>
    </w:pPr>
    <w:rPr>
      <w:rFonts w:ascii="Albertus Extra Bold" w:hAnsi="Albertus Extra Bold"/>
      <w:b/>
      <w:szCs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DE2E9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E2E98"/>
    <w:rPr>
      <w:rFonts w:ascii="Albertus Medium" w:eastAsia="Times New Roman" w:hAnsi="Albertus Medium" w:cs="Times New Roman"/>
      <w:b/>
      <w:bCs/>
      <w:sz w:val="24"/>
      <w:szCs w:val="24"/>
      <w:lang w:val="ms-MY"/>
    </w:rPr>
  </w:style>
  <w:style w:type="character" w:customStyle="1" w:styleId="Heading2Char">
    <w:name w:val="Heading 2 Char"/>
    <w:link w:val="Heading2"/>
    <w:semiHidden/>
    <w:rsid w:val="00DE2E98"/>
    <w:rPr>
      <w:rFonts w:ascii="Albertus Extra Bold" w:eastAsia="Times New Roman" w:hAnsi="Albertus Extra Bold" w:cs="Arial"/>
      <w:b/>
      <w:bCs/>
      <w:sz w:val="24"/>
      <w:szCs w:val="20"/>
      <w:lang w:val="ms-MY"/>
    </w:rPr>
  </w:style>
  <w:style w:type="character" w:customStyle="1" w:styleId="Heading4Char">
    <w:name w:val="Heading 4 Char"/>
    <w:link w:val="Heading4"/>
    <w:semiHidden/>
    <w:rsid w:val="00DE2E98"/>
    <w:rPr>
      <w:rFonts w:ascii="Albertus Medium" w:eastAsia="Times New Roman" w:hAnsi="Albertus Medium" w:cs="Times New Roman"/>
      <w:sz w:val="24"/>
      <w:szCs w:val="20"/>
      <w:lang w:val="ms-MY"/>
    </w:rPr>
  </w:style>
  <w:style w:type="character" w:customStyle="1" w:styleId="Heading3Char">
    <w:name w:val="Heading 3 Char"/>
    <w:link w:val="Heading3"/>
    <w:semiHidden/>
    <w:rsid w:val="00DE2E98"/>
    <w:rPr>
      <w:rFonts w:ascii="Cambria" w:eastAsia="Times New Roman" w:hAnsi="Cambria" w:cs="Cambria"/>
      <w:b/>
      <w:bCs/>
      <w:color w:val="4F81BD"/>
      <w:sz w:val="24"/>
      <w:szCs w:val="24"/>
      <w:lang w:val="ms-MY"/>
    </w:rPr>
  </w:style>
  <w:style w:type="character" w:customStyle="1" w:styleId="Heading5Char">
    <w:name w:val="Heading 5 Char"/>
    <w:link w:val="Heading5"/>
    <w:semiHidden/>
    <w:rsid w:val="00DE2E98"/>
    <w:rPr>
      <w:rFonts w:ascii="Albertus Extra Bold" w:eastAsia="Times New Roman" w:hAnsi="Albertus Extra Bold" w:cs="Times New Roman"/>
      <w:b/>
      <w:sz w:val="24"/>
      <w:szCs w:val="20"/>
      <w:lang w:val="ms-MY"/>
    </w:rPr>
  </w:style>
  <w:style w:type="character" w:customStyle="1" w:styleId="Heading6Char">
    <w:name w:val="Heading 6 Char"/>
    <w:link w:val="Heading6"/>
    <w:semiHidden/>
    <w:rsid w:val="00DE2E98"/>
    <w:rPr>
      <w:rFonts w:ascii="Cambria" w:eastAsia="Times New Roman" w:hAnsi="Cambria" w:cs="Times New Roman"/>
      <w:i/>
      <w:iCs/>
      <w:color w:val="243F60"/>
      <w:sz w:val="24"/>
      <w:szCs w:val="24"/>
      <w:lang w:val="ms-MY" w:bidi="en-US"/>
    </w:rPr>
  </w:style>
  <w:style w:type="character" w:styleId="Hyperlink">
    <w:name w:val="Hyperlink"/>
    <w:uiPriority w:val="99"/>
    <w:unhideWhenUsed/>
    <w:rsid w:val="00DE2E98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DE2E98"/>
    <w:rPr>
      <w:sz w:val="20"/>
      <w:szCs w:val="20"/>
    </w:rPr>
  </w:style>
  <w:style w:type="character" w:customStyle="1" w:styleId="CommentTextChar">
    <w:name w:val="Comment Text Char"/>
    <w:link w:val="CommentText"/>
    <w:rsid w:val="00DE2E98"/>
    <w:rPr>
      <w:rFonts w:ascii="Calibri" w:eastAsia="Times New Roman" w:hAnsi="Calibri" w:cs="Times New Roman"/>
      <w:sz w:val="20"/>
      <w:szCs w:val="20"/>
      <w:lang w:val="ms-MY" w:bidi="en-US"/>
    </w:rPr>
  </w:style>
  <w:style w:type="paragraph" w:styleId="Header">
    <w:name w:val="header"/>
    <w:basedOn w:val="Normal"/>
    <w:link w:val="Head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HeaderChar2">
    <w:name w:val="Header Char2"/>
    <w:link w:val="Header"/>
    <w:semiHidden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HeaderChar">
    <w:name w:val="Head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Footer">
    <w:name w:val="footer"/>
    <w:basedOn w:val="Normal"/>
    <w:link w:val="Foot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FooterChar2">
    <w:name w:val="Footer Char2"/>
    <w:link w:val="Footer"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FooterChar">
    <w:name w:val="Foot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">
    <w:name w:val="Body Text"/>
    <w:basedOn w:val="Normal"/>
    <w:link w:val="BodyTextChar"/>
    <w:unhideWhenUsed/>
    <w:rsid w:val="00DE2E98"/>
    <w:rPr>
      <w:rFonts w:ascii="Albertus Medium" w:hAnsi="Albertus Medium"/>
    </w:rPr>
  </w:style>
  <w:style w:type="character" w:customStyle="1" w:styleId="BodyTextChar">
    <w:name w:val="Body Text Char"/>
    <w:link w:val="BodyText"/>
    <w:rsid w:val="00DE2E98"/>
    <w:rPr>
      <w:rFonts w:ascii="Albertus Medium" w:eastAsia="Times New Roman" w:hAnsi="Albertus Medium" w:cs="Times New Roman"/>
      <w:sz w:val="24"/>
      <w:szCs w:val="24"/>
      <w:lang w:val="ms-MY" w:bidi="en-US"/>
    </w:rPr>
  </w:style>
  <w:style w:type="paragraph" w:styleId="BodyTextIndent">
    <w:name w:val="Body Text Indent"/>
    <w:basedOn w:val="Normal"/>
    <w:link w:val="BodyTextIndentChar"/>
    <w:unhideWhenUsed/>
    <w:rsid w:val="00DE2E98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BodyText2Char">
    <w:name w:val="Body Text 2 Char"/>
    <w:link w:val="BodyText2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2">
    <w:name w:val="Body Text 2"/>
    <w:basedOn w:val="Normal"/>
    <w:link w:val="BodyText2Char"/>
    <w:unhideWhenUsed/>
    <w:rsid w:val="00DE2E98"/>
    <w:pPr>
      <w:spacing w:after="120" w:line="480" w:lineRule="auto"/>
    </w:pPr>
  </w:style>
  <w:style w:type="paragraph" w:styleId="BodyText3">
    <w:name w:val="Body Text 3"/>
    <w:basedOn w:val="Normal"/>
    <w:link w:val="BodyText3Char"/>
    <w:unhideWhenUsed/>
    <w:rsid w:val="00DE2E9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paragraph" w:styleId="BodyTextIndent2">
    <w:name w:val="Body Text Indent 2"/>
    <w:basedOn w:val="Normal"/>
    <w:link w:val="BodyTextIndent2Char"/>
    <w:unhideWhenUsed/>
    <w:rsid w:val="00DE2E98"/>
    <w:pPr>
      <w:spacing w:after="120" w:line="480" w:lineRule="auto"/>
      <w:ind w:left="360"/>
      <w:jc w:val="left"/>
    </w:pPr>
    <w:rPr>
      <w:rFonts w:ascii="Times New Roman" w:eastAsia="SimSun" w:hAnsi="Times New Roman"/>
      <w:lang w:val="en-US" w:eastAsia="zh-CN" w:bidi="ar-SA"/>
    </w:rPr>
  </w:style>
  <w:style w:type="character" w:customStyle="1" w:styleId="BodyTextIndent2Char">
    <w:name w:val="Body Text Indent 2 Char"/>
    <w:link w:val="BodyTextIndent2"/>
    <w:semiHidden/>
    <w:rsid w:val="00DE2E98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3">
    <w:name w:val="Body Text Indent 3"/>
    <w:basedOn w:val="Normal"/>
    <w:link w:val="BodyTextIndent3Char"/>
    <w:unhideWhenUsed/>
    <w:rsid w:val="00DE2E9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character" w:customStyle="1" w:styleId="CommentSubjectChar">
    <w:name w:val="Comment Subject Char"/>
    <w:link w:val="CommentSubject"/>
    <w:rsid w:val="00DE2E98"/>
    <w:rPr>
      <w:rFonts w:ascii="Calibri" w:eastAsia="Times New Roman" w:hAnsi="Calibri" w:cs="Times New Roman"/>
      <w:b/>
      <w:bCs/>
      <w:sz w:val="20"/>
      <w:szCs w:val="20"/>
      <w:lang w:val="ms-MY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2E98"/>
    <w:rPr>
      <w:b/>
      <w:bCs/>
    </w:rPr>
  </w:style>
  <w:style w:type="paragraph" w:styleId="BalloonText">
    <w:name w:val="Balloon Text"/>
    <w:basedOn w:val="Normal"/>
    <w:link w:val="BalloonTextChar"/>
    <w:unhideWhenUsed/>
    <w:rsid w:val="00DE2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2E98"/>
    <w:rPr>
      <w:rFonts w:ascii="Tahoma" w:eastAsia="Times New Roman" w:hAnsi="Tahoma" w:cs="Tahoma"/>
      <w:sz w:val="16"/>
      <w:szCs w:val="16"/>
      <w:lang w:val="ms-MY" w:bidi="en-US"/>
    </w:rPr>
  </w:style>
  <w:style w:type="paragraph" w:styleId="NoSpacing">
    <w:name w:val="No Spacing"/>
    <w:qFormat/>
    <w:rsid w:val="00DE2E98"/>
    <w:pPr>
      <w:jc w:val="both"/>
    </w:pPr>
    <w:rPr>
      <w:rFonts w:eastAsia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DE2E98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DE2E98"/>
    <w:pPr>
      <w:spacing w:after="200" w:line="276" w:lineRule="auto"/>
      <w:ind w:left="720"/>
      <w:contextualSpacing/>
      <w:jc w:val="left"/>
    </w:pPr>
    <w:rPr>
      <w:rFonts w:eastAsia="Calibri"/>
      <w:sz w:val="22"/>
      <w:szCs w:val="22"/>
      <w:lang w:val="en-US" w:bidi="ar-SA"/>
    </w:rPr>
  </w:style>
  <w:style w:type="paragraph" w:customStyle="1" w:styleId="MediumGrid21">
    <w:name w:val="Medium Grid 21"/>
    <w:qFormat/>
    <w:rsid w:val="00DE2E98"/>
    <w:rPr>
      <w:rFonts w:eastAsia="Times New Roman"/>
      <w:sz w:val="22"/>
      <w:szCs w:val="22"/>
    </w:rPr>
  </w:style>
  <w:style w:type="paragraph" w:customStyle="1" w:styleId="xl24">
    <w:name w:val="xl24"/>
    <w:basedOn w:val="Normal"/>
    <w:rsid w:val="00DE2E98"/>
    <w:pPr>
      <w:spacing w:before="100" w:beforeAutospacing="1" w:after="100" w:afterAutospacing="1"/>
      <w:jc w:val="left"/>
    </w:pPr>
    <w:rPr>
      <w:rFonts w:ascii="Albertus Medium" w:hAnsi="Albertus Medium"/>
      <w:b/>
      <w:bCs/>
      <w:lang w:val="en-US" w:bidi="ar-SA"/>
    </w:rPr>
  </w:style>
  <w:style w:type="paragraph" w:customStyle="1" w:styleId="xl28">
    <w:name w:val="xl28"/>
    <w:basedOn w:val="Normal"/>
    <w:rsid w:val="00DE2E9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lbertus Medium" w:hAnsi="Albertus Medium"/>
      <w:lang w:val="en-US" w:bidi="ar-SA"/>
    </w:rPr>
  </w:style>
  <w:style w:type="character" w:styleId="CommentReference">
    <w:name w:val="annotation reference"/>
    <w:uiPriority w:val="99"/>
    <w:unhideWhenUsed/>
    <w:rsid w:val="00DE2E98"/>
    <w:rPr>
      <w:sz w:val="16"/>
      <w:szCs w:val="16"/>
    </w:rPr>
  </w:style>
  <w:style w:type="character" w:styleId="BookTitle">
    <w:name w:val="Book Title"/>
    <w:uiPriority w:val="33"/>
    <w:qFormat/>
    <w:rsid w:val="00DE2E98"/>
    <w:rPr>
      <w:b/>
      <w:bCs/>
      <w:smallCaps/>
      <w:spacing w:val="5"/>
    </w:rPr>
  </w:style>
  <w:style w:type="character" w:customStyle="1" w:styleId="CharChar13">
    <w:name w:val="Char Char13"/>
    <w:rsid w:val="00DE2E98"/>
    <w:rPr>
      <w:rFonts w:ascii="Albertus Extra Bold" w:eastAsia="Times New Roman" w:hAnsi="Albertus Extra Bold" w:cs="Arial" w:hint="default"/>
      <w:b/>
      <w:bCs/>
      <w:sz w:val="24"/>
      <w:szCs w:val="24"/>
      <w:lang w:val="ms-MY" w:eastAsia="en-US"/>
    </w:rPr>
  </w:style>
  <w:style w:type="character" w:customStyle="1" w:styleId="FooterChar1">
    <w:name w:val="Foot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erChar1">
    <w:name w:val="Head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ing1Char1">
    <w:name w:val="Heading 1 Char1"/>
    <w:locked/>
    <w:rsid w:val="00DE2E98"/>
    <w:rPr>
      <w:rFonts w:ascii="Albertus Medium" w:eastAsia="Times New Roman" w:hAnsi="Albertus Medium" w:cs="Times New Roman" w:hint="default"/>
      <w:b/>
      <w:bCs/>
      <w:sz w:val="24"/>
      <w:szCs w:val="24"/>
    </w:rPr>
  </w:style>
  <w:style w:type="character" w:customStyle="1" w:styleId="Heading4Char1">
    <w:name w:val="Heading 4 Char1"/>
    <w:locked/>
    <w:rsid w:val="00DE2E98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bidi="en-US"/>
    </w:rPr>
  </w:style>
  <w:style w:type="character" w:customStyle="1" w:styleId="BodyTextIndent2Char1">
    <w:name w:val="Body Text Indent 2 Char1"/>
    <w:locked/>
    <w:rsid w:val="00DE2E98"/>
    <w:rPr>
      <w:rFonts w:ascii="Calibri" w:eastAsia="Times New Roman" w:hAnsi="Calibri" w:cs="Times New Roman" w:hint="default"/>
      <w:sz w:val="24"/>
      <w:szCs w:val="24"/>
      <w:lang w:bidi="en-US"/>
    </w:rPr>
  </w:style>
  <w:style w:type="character" w:customStyle="1" w:styleId="Heading2Char1">
    <w:name w:val="Heading 2 Char1"/>
    <w:locked/>
    <w:rsid w:val="00DE2E98"/>
    <w:rPr>
      <w:rFonts w:ascii="Cambria" w:eastAsia="Times New Roman" w:hAnsi="Cambria" w:cs="Times New Roman" w:hint="default"/>
      <w:b/>
      <w:bCs/>
      <w:color w:val="4F81BD"/>
      <w:sz w:val="26"/>
      <w:szCs w:val="26"/>
      <w:lang w:bidi="en-US"/>
    </w:rPr>
  </w:style>
  <w:style w:type="character" w:customStyle="1" w:styleId="Heading5Char1">
    <w:name w:val="Heading 5 Char1"/>
    <w:locked/>
    <w:rsid w:val="00DE2E98"/>
    <w:rPr>
      <w:rFonts w:ascii="Cambria" w:eastAsia="Times New Roman" w:hAnsi="Cambria" w:cs="Times New Roman" w:hint="default"/>
      <w:color w:val="243F60"/>
      <w:sz w:val="24"/>
      <w:szCs w:val="24"/>
      <w:lang w:bidi="en-US"/>
    </w:rPr>
  </w:style>
  <w:style w:type="numbering" w:customStyle="1" w:styleId="NoList1">
    <w:name w:val="No List1"/>
    <w:next w:val="NoList"/>
    <w:semiHidden/>
    <w:rsid w:val="00D511E4"/>
  </w:style>
  <w:style w:type="character" w:styleId="PageNumber">
    <w:name w:val="page number"/>
    <w:rsid w:val="00D511E4"/>
  </w:style>
  <w:style w:type="character" w:styleId="FollowedHyperlink">
    <w:name w:val="FollowedHyperlink"/>
    <w:rsid w:val="00D511E4"/>
    <w:rPr>
      <w:color w:val="800080"/>
      <w:u w:val="single"/>
    </w:rPr>
  </w:style>
  <w:style w:type="table" w:styleId="TableGrid">
    <w:name w:val="Table Grid"/>
    <w:basedOn w:val="TableNormal"/>
    <w:uiPriority w:val="59"/>
    <w:rsid w:val="00D511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282BEC"/>
    <w:rPr>
      <w:rFonts w:eastAsia="Times New Roman"/>
      <w:sz w:val="24"/>
      <w:szCs w:val="24"/>
      <w:lang w:val="ms-MY" w:bidi="en-US"/>
    </w:rPr>
  </w:style>
  <w:style w:type="numbering" w:customStyle="1" w:styleId="NoList2">
    <w:name w:val="No List2"/>
    <w:next w:val="NoList"/>
    <w:semiHidden/>
    <w:rsid w:val="00AD471A"/>
  </w:style>
  <w:style w:type="character" w:customStyle="1" w:styleId="WW8Num2z0">
    <w:name w:val="WW8Num2z0"/>
    <w:rsid w:val="00AD471A"/>
    <w:rPr>
      <w:rFonts w:ascii="Arial" w:eastAsia="Times New Roman" w:hAnsi="Arial" w:cs="Arial"/>
    </w:rPr>
  </w:style>
  <w:style w:type="character" w:customStyle="1" w:styleId="WW8Num5z1">
    <w:name w:val="WW8Num5z1"/>
    <w:rsid w:val="00AD471A"/>
    <w:rPr>
      <w:color w:val="auto"/>
    </w:rPr>
  </w:style>
  <w:style w:type="character" w:customStyle="1" w:styleId="DefaultParagraphFont1">
    <w:name w:val="Default Paragraph Font1"/>
    <w:rsid w:val="00AD471A"/>
  </w:style>
  <w:style w:type="paragraph" w:customStyle="1" w:styleId="Heading">
    <w:name w:val="Heading"/>
    <w:basedOn w:val="Normal"/>
    <w:next w:val="BodyText"/>
    <w:rsid w:val="00AD471A"/>
    <w:pPr>
      <w:keepNext/>
      <w:suppressAutoHyphens/>
      <w:spacing w:before="240" w:after="120"/>
      <w:jc w:val="left"/>
    </w:pPr>
    <w:rPr>
      <w:rFonts w:ascii="Arial" w:eastAsia="MS Mincho" w:hAnsi="Arial" w:cs="Tahoma"/>
      <w:sz w:val="28"/>
      <w:szCs w:val="28"/>
      <w:lang w:val="en-US" w:eastAsia="ar-SA" w:bidi="ar-SA"/>
    </w:rPr>
  </w:style>
  <w:style w:type="paragraph" w:styleId="List">
    <w:name w:val="List"/>
    <w:basedOn w:val="BodyText"/>
    <w:rsid w:val="00AD471A"/>
    <w:pPr>
      <w:suppressAutoHyphens/>
      <w:spacing w:before="120"/>
    </w:pPr>
    <w:rPr>
      <w:rFonts w:cs="Tahoma"/>
      <w:lang w:val="sv-SE" w:eastAsia="ar-SA" w:bidi="ar-SA"/>
    </w:rPr>
  </w:style>
  <w:style w:type="paragraph" w:styleId="Caption">
    <w:name w:val="caption"/>
    <w:basedOn w:val="Normal"/>
    <w:qFormat/>
    <w:rsid w:val="00AD471A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en-US" w:eastAsia="ar-SA" w:bidi="ar-SA"/>
    </w:rPr>
  </w:style>
  <w:style w:type="paragraph" w:customStyle="1" w:styleId="Index">
    <w:name w:val="Index"/>
    <w:basedOn w:val="Normal"/>
    <w:rsid w:val="00AD471A"/>
    <w:pPr>
      <w:suppressLineNumbers/>
      <w:suppressAutoHyphens/>
      <w:jc w:val="left"/>
    </w:pPr>
    <w:rPr>
      <w:rFonts w:ascii="Times New Roman" w:hAnsi="Times New Roman" w:cs="Tahoma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AD471A"/>
    <w:pPr>
      <w:suppressAutoHyphens/>
      <w:jc w:val="center"/>
    </w:pPr>
    <w:rPr>
      <w:rFonts w:ascii="Albertus Extra Bold" w:hAnsi="Albertus Extra Bold"/>
      <w:sz w:val="28"/>
      <w:lang w:eastAsia="ar-SA" w:bidi="ar-SA"/>
    </w:rPr>
  </w:style>
  <w:style w:type="character" w:customStyle="1" w:styleId="TitleChar">
    <w:name w:val="Title Char"/>
    <w:link w:val="Title"/>
    <w:rsid w:val="00AD471A"/>
    <w:rPr>
      <w:rFonts w:ascii="Albertus Extra Bold" w:eastAsia="Times New Roman" w:hAnsi="Albertus Extra Bold"/>
      <w:sz w:val="28"/>
      <w:szCs w:val="24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AD471A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link w:val="Subtitle"/>
    <w:rsid w:val="00AD471A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WW8Num4z0">
    <w:name w:val="WW8Num4z0"/>
    <w:rsid w:val="00AD471A"/>
    <w:rPr>
      <w:rFonts w:ascii="Arial" w:eastAsia="Times New Roman" w:hAnsi="Arial" w:cs="Arial"/>
    </w:rPr>
  </w:style>
  <w:style w:type="character" w:customStyle="1" w:styleId="WW8Num8z1">
    <w:name w:val="WW8Num8z1"/>
    <w:rsid w:val="00AD471A"/>
    <w:rPr>
      <w:color w:val="auto"/>
    </w:rPr>
  </w:style>
  <w:style w:type="character" w:customStyle="1" w:styleId="WW8Num17z2">
    <w:name w:val="WW8Num17z2"/>
    <w:rsid w:val="00AD471A"/>
    <w:rPr>
      <w:rFonts w:ascii="Times New Roman" w:eastAsia="Times New Roman" w:hAnsi="Times New Roman" w:cs="Times New Roman"/>
    </w:rPr>
  </w:style>
  <w:style w:type="character" w:customStyle="1" w:styleId="WW8Num19z2">
    <w:name w:val="WW8Num19z2"/>
    <w:rsid w:val="00AD471A"/>
    <w:rPr>
      <w:rFonts w:ascii="Times New Roman" w:eastAsia="Times New Roman" w:hAnsi="Times New Roman" w:cs="Times New Roman"/>
    </w:rPr>
  </w:style>
  <w:style w:type="character" w:customStyle="1" w:styleId="WW8Num41z2">
    <w:name w:val="WW8Num41z2"/>
    <w:rsid w:val="00AD471A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AD471A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  <w:rsid w:val="00AD471A"/>
  </w:style>
  <w:style w:type="character" w:customStyle="1" w:styleId="Bullets">
    <w:name w:val="Bullets"/>
    <w:rsid w:val="00AD471A"/>
    <w:rPr>
      <w:rFonts w:ascii="StarSymbol" w:eastAsia="StarSymbol" w:hAnsi="StarSymbol" w:cs="StarSymbol"/>
      <w:sz w:val="18"/>
      <w:szCs w:val="18"/>
    </w:rPr>
  </w:style>
  <w:style w:type="paragraph" w:customStyle="1" w:styleId="TableContents">
    <w:name w:val="Table Contents"/>
    <w:basedOn w:val="Normal"/>
    <w:rsid w:val="00AD471A"/>
    <w:pPr>
      <w:suppressLineNumbers/>
      <w:suppressAutoHyphens/>
      <w:jc w:val="left"/>
    </w:pPr>
    <w:rPr>
      <w:rFonts w:ascii="Times New Roman" w:hAnsi="Times New Roman"/>
      <w:lang w:val="en-US" w:eastAsia="ar-SA" w:bidi="ar-SA"/>
    </w:rPr>
  </w:style>
  <w:style w:type="paragraph" w:customStyle="1" w:styleId="TableHeading">
    <w:name w:val="Table Heading"/>
    <w:basedOn w:val="TableContents"/>
    <w:rsid w:val="00AD471A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D471A"/>
    <w:pPr>
      <w:suppressAutoHyphens/>
      <w:spacing w:before="120"/>
    </w:pPr>
    <w:rPr>
      <w:lang w:val="sv-SE" w:eastAsia="ar-SA" w:bidi="ar-SA"/>
    </w:rPr>
  </w:style>
  <w:style w:type="table" w:customStyle="1" w:styleId="TableGrid1">
    <w:name w:val="Table Grid1"/>
    <w:basedOn w:val="TableNormal"/>
    <w:next w:val="TableGrid"/>
    <w:rsid w:val="00AD471A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34AB"/>
    <w:pPr>
      <w:spacing w:before="100" w:beforeAutospacing="1" w:after="100" w:afterAutospacing="1"/>
      <w:jc w:val="left"/>
    </w:pPr>
    <w:rPr>
      <w:rFonts w:ascii="Times New Roman" w:hAnsi="Times New Roman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98"/>
    <w:pPr>
      <w:jc w:val="both"/>
    </w:pPr>
    <w:rPr>
      <w:rFonts w:eastAsia="Times New Roman"/>
      <w:sz w:val="24"/>
      <w:szCs w:val="24"/>
      <w:lang w:val="ms-MY" w:bidi="en-US"/>
    </w:rPr>
  </w:style>
  <w:style w:type="paragraph" w:styleId="Heading1">
    <w:name w:val="heading 1"/>
    <w:basedOn w:val="Normal"/>
    <w:next w:val="Normal"/>
    <w:link w:val="Heading1Char"/>
    <w:qFormat/>
    <w:rsid w:val="00DE2E98"/>
    <w:pPr>
      <w:keepNext/>
      <w:outlineLvl w:val="0"/>
    </w:pPr>
    <w:rPr>
      <w:rFonts w:ascii="Albertus Medium" w:hAnsi="Albertus Medium"/>
      <w:b/>
      <w:bCs/>
      <w:lang w:bidi="ar-SA"/>
    </w:rPr>
  </w:style>
  <w:style w:type="paragraph" w:styleId="Heading2">
    <w:name w:val="heading 2"/>
    <w:basedOn w:val="Normal"/>
    <w:next w:val="Normal"/>
    <w:link w:val="Heading2Char"/>
    <w:qFormat/>
    <w:rsid w:val="00DE2E98"/>
    <w:pPr>
      <w:keepNext/>
      <w:spacing w:line="360" w:lineRule="auto"/>
      <w:outlineLvl w:val="1"/>
    </w:pPr>
    <w:rPr>
      <w:rFonts w:ascii="Albertus Extra Bold" w:hAnsi="Albertus Extra Bold"/>
      <w:b/>
      <w:bCs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E2E98"/>
    <w:pPr>
      <w:keepNext/>
      <w:keepLines/>
      <w:spacing w:before="200"/>
      <w:jc w:val="left"/>
      <w:outlineLvl w:val="2"/>
    </w:pPr>
    <w:rPr>
      <w:rFonts w:ascii="Cambria" w:hAnsi="Cambria"/>
      <w:b/>
      <w:bCs/>
      <w:color w:val="4F81BD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E2E98"/>
    <w:pPr>
      <w:keepNext/>
      <w:jc w:val="center"/>
      <w:outlineLvl w:val="3"/>
    </w:pPr>
    <w:rPr>
      <w:rFonts w:ascii="Albertus Medium" w:hAnsi="Albertus Medium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DE2E98"/>
    <w:pPr>
      <w:keepNext/>
      <w:jc w:val="right"/>
      <w:outlineLvl w:val="4"/>
    </w:pPr>
    <w:rPr>
      <w:rFonts w:ascii="Albertus Extra Bold" w:hAnsi="Albertus Extra Bold"/>
      <w:b/>
      <w:szCs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DE2E9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E2E98"/>
    <w:rPr>
      <w:rFonts w:ascii="Albertus Medium" w:eastAsia="Times New Roman" w:hAnsi="Albertus Medium" w:cs="Times New Roman"/>
      <w:b/>
      <w:bCs/>
      <w:sz w:val="24"/>
      <w:szCs w:val="24"/>
      <w:lang w:val="ms-MY"/>
    </w:rPr>
  </w:style>
  <w:style w:type="character" w:customStyle="1" w:styleId="Heading2Char">
    <w:name w:val="Heading 2 Char"/>
    <w:link w:val="Heading2"/>
    <w:semiHidden/>
    <w:rsid w:val="00DE2E98"/>
    <w:rPr>
      <w:rFonts w:ascii="Albertus Extra Bold" w:eastAsia="Times New Roman" w:hAnsi="Albertus Extra Bold" w:cs="Arial"/>
      <w:b/>
      <w:bCs/>
      <w:sz w:val="24"/>
      <w:szCs w:val="20"/>
      <w:lang w:val="ms-MY"/>
    </w:rPr>
  </w:style>
  <w:style w:type="character" w:customStyle="1" w:styleId="Heading4Char">
    <w:name w:val="Heading 4 Char"/>
    <w:link w:val="Heading4"/>
    <w:semiHidden/>
    <w:rsid w:val="00DE2E98"/>
    <w:rPr>
      <w:rFonts w:ascii="Albertus Medium" w:eastAsia="Times New Roman" w:hAnsi="Albertus Medium" w:cs="Times New Roman"/>
      <w:sz w:val="24"/>
      <w:szCs w:val="20"/>
      <w:lang w:val="ms-MY"/>
    </w:rPr>
  </w:style>
  <w:style w:type="character" w:customStyle="1" w:styleId="Heading3Char">
    <w:name w:val="Heading 3 Char"/>
    <w:link w:val="Heading3"/>
    <w:semiHidden/>
    <w:rsid w:val="00DE2E98"/>
    <w:rPr>
      <w:rFonts w:ascii="Cambria" w:eastAsia="Times New Roman" w:hAnsi="Cambria" w:cs="Cambria"/>
      <w:b/>
      <w:bCs/>
      <w:color w:val="4F81BD"/>
      <w:sz w:val="24"/>
      <w:szCs w:val="24"/>
      <w:lang w:val="ms-MY"/>
    </w:rPr>
  </w:style>
  <w:style w:type="character" w:customStyle="1" w:styleId="Heading5Char">
    <w:name w:val="Heading 5 Char"/>
    <w:link w:val="Heading5"/>
    <w:semiHidden/>
    <w:rsid w:val="00DE2E98"/>
    <w:rPr>
      <w:rFonts w:ascii="Albertus Extra Bold" w:eastAsia="Times New Roman" w:hAnsi="Albertus Extra Bold" w:cs="Times New Roman"/>
      <w:b/>
      <w:sz w:val="24"/>
      <w:szCs w:val="20"/>
      <w:lang w:val="ms-MY"/>
    </w:rPr>
  </w:style>
  <w:style w:type="character" w:customStyle="1" w:styleId="Heading6Char">
    <w:name w:val="Heading 6 Char"/>
    <w:link w:val="Heading6"/>
    <w:semiHidden/>
    <w:rsid w:val="00DE2E98"/>
    <w:rPr>
      <w:rFonts w:ascii="Cambria" w:eastAsia="Times New Roman" w:hAnsi="Cambria" w:cs="Times New Roman"/>
      <w:i/>
      <w:iCs/>
      <w:color w:val="243F60"/>
      <w:sz w:val="24"/>
      <w:szCs w:val="24"/>
      <w:lang w:val="ms-MY" w:bidi="en-US"/>
    </w:rPr>
  </w:style>
  <w:style w:type="character" w:styleId="Hyperlink">
    <w:name w:val="Hyperlink"/>
    <w:uiPriority w:val="99"/>
    <w:unhideWhenUsed/>
    <w:rsid w:val="00DE2E98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DE2E98"/>
    <w:rPr>
      <w:sz w:val="20"/>
      <w:szCs w:val="20"/>
    </w:rPr>
  </w:style>
  <w:style w:type="character" w:customStyle="1" w:styleId="CommentTextChar">
    <w:name w:val="Comment Text Char"/>
    <w:link w:val="CommentText"/>
    <w:rsid w:val="00DE2E98"/>
    <w:rPr>
      <w:rFonts w:ascii="Calibri" w:eastAsia="Times New Roman" w:hAnsi="Calibri" w:cs="Times New Roman"/>
      <w:sz w:val="20"/>
      <w:szCs w:val="20"/>
      <w:lang w:val="ms-MY" w:bidi="en-US"/>
    </w:rPr>
  </w:style>
  <w:style w:type="paragraph" w:styleId="Header">
    <w:name w:val="header"/>
    <w:basedOn w:val="Normal"/>
    <w:link w:val="Head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HeaderChar2">
    <w:name w:val="Header Char2"/>
    <w:link w:val="Header"/>
    <w:semiHidden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HeaderChar">
    <w:name w:val="Head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Footer">
    <w:name w:val="footer"/>
    <w:basedOn w:val="Normal"/>
    <w:link w:val="Foot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FooterChar2">
    <w:name w:val="Footer Char2"/>
    <w:link w:val="Footer"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FooterChar">
    <w:name w:val="Foot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">
    <w:name w:val="Body Text"/>
    <w:basedOn w:val="Normal"/>
    <w:link w:val="BodyTextChar"/>
    <w:unhideWhenUsed/>
    <w:rsid w:val="00DE2E98"/>
    <w:rPr>
      <w:rFonts w:ascii="Albertus Medium" w:hAnsi="Albertus Medium"/>
    </w:rPr>
  </w:style>
  <w:style w:type="character" w:customStyle="1" w:styleId="BodyTextChar">
    <w:name w:val="Body Text Char"/>
    <w:link w:val="BodyText"/>
    <w:rsid w:val="00DE2E98"/>
    <w:rPr>
      <w:rFonts w:ascii="Albertus Medium" w:eastAsia="Times New Roman" w:hAnsi="Albertus Medium" w:cs="Times New Roman"/>
      <w:sz w:val="24"/>
      <w:szCs w:val="24"/>
      <w:lang w:val="ms-MY" w:bidi="en-US"/>
    </w:rPr>
  </w:style>
  <w:style w:type="paragraph" w:styleId="BodyTextIndent">
    <w:name w:val="Body Text Indent"/>
    <w:basedOn w:val="Normal"/>
    <w:link w:val="BodyTextIndentChar"/>
    <w:unhideWhenUsed/>
    <w:rsid w:val="00DE2E98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BodyText2Char">
    <w:name w:val="Body Text 2 Char"/>
    <w:link w:val="BodyText2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2">
    <w:name w:val="Body Text 2"/>
    <w:basedOn w:val="Normal"/>
    <w:link w:val="BodyText2Char"/>
    <w:unhideWhenUsed/>
    <w:rsid w:val="00DE2E98"/>
    <w:pPr>
      <w:spacing w:after="120" w:line="480" w:lineRule="auto"/>
    </w:pPr>
  </w:style>
  <w:style w:type="paragraph" w:styleId="BodyText3">
    <w:name w:val="Body Text 3"/>
    <w:basedOn w:val="Normal"/>
    <w:link w:val="BodyText3Char"/>
    <w:unhideWhenUsed/>
    <w:rsid w:val="00DE2E9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paragraph" w:styleId="BodyTextIndent2">
    <w:name w:val="Body Text Indent 2"/>
    <w:basedOn w:val="Normal"/>
    <w:link w:val="BodyTextIndent2Char"/>
    <w:unhideWhenUsed/>
    <w:rsid w:val="00DE2E98"/>
    <w:pPr>
      <w:spacing w:after="120" w:line="480" w:lineRule="auto"/>
      <w:ind w:left="360"/>
      <w:jc w:val="left"/>
    </w:pPr>
    <w:rPr>
      <w:rFonts w:ascii="Times New Roman" w:eastAsia="SimSun" w:hAnsi="Times New Roman"/>
      <w:lang w:val="en-US" w:eastAsia="zh-CN" w:bidi="ar-SA"/>
    </w:rPr>
  </w:style>
  <w:style w:type="character" w:customStyle="1" w:styleId="BodyTextIndent2Char">
    <w:name w:val="Body Text Indent 2 Char"/>
    <w:link w:val="BodyTextIndent2"/>
    <w:semiHidden/>
    <w:rsid w:val="00DE2E98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3">
    <w:name w:val="Body Text Indent 3"/>
    <w:basedOn w:val="Normal"/>
    <w:link w:val="BodyTextIndent3Char"/>
    <w:unhideWhenUsed/>
    <w:rsid w:val="00DE2E9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character" w:customStyle="1" w:styleId="CommentSubjectChar">
    <w:name w:val="Comment Subject Char"/>
    <w:link w:val="CommentSubject"/>
    <w:rsid w:val="00DE2E98"/>
    <w:rPr>
      <w:rFonts w:ascii="Calibri" w:eastAsia="Times New Roman" w:hAnsi="Calibri" w:cs="Times New Roman"/>
      <w:b/>
      <w:bCs/>
      <w:sz w:val="20"/>
      <w:szCs w:val="20"/>
      <w:lang w:val="ms-MY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2E98"/>
    <w:rPr>
      <w:b/>
      <w:bCs/>
    </w:rPr>
  </w:style>
  <w:style w:type="paragraph" w:styleId="BalloonText">
    <w:name w:val="Balloon Text"/>
    <w:basedOn w:val="Normal"/>
    <w:link w:val="BalloonTextChar"/>
    <w:unhideWhenUsed/>
    <w:rsid w:val="00DE2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2E98"/>
    <w:rPr>
      <w:rFonts w:ascii="Tahoma" w:eastAsia="Times New Roman" w:hAnsi="Tahoma" w:cs="Tahoma"/>
      <w:sz w:val="16"/>
      <w:szCs w:val="16"/>
      <w:lang w:val="ms-MY" w:bidi="en-US"/>
    </w:rPr>
  </w:style>
  <w:style w:type="paragraph" w:styleId="NoSpacing">
    <w:name w:val="No Spacing"/>
    <w:qFormat/>
    <w:rsid w:val="00DE2E98"/>
    <w:pPr>
      <w:jc w:val="both"/>
    </w:pPr>
    <w:rPr>
      <w:rFonts w:eastAsia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DE2E98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DE2E98"/>
    <w:pPr>
      <w:spacing w:after="200" w:line="276" w:lineRule="auto"/>
      <w:ind w:left="720"/>
      <w:contextualSpacing/>
      <w:jc w:val="left"/>
    </w:pPr>
    <w:rPr>
      <w:rFonts w:eastAsia="Calibri"/>
      <w:sz w:val="22"/>
      <w:szCs w:val="22"/>
      <w:lang w:val="en-US" w:bidi="ar-SA"/>
    </w:rPr>
  </w:style>
  <w:style w:type="paragraph" w:customStyle="1" w:styleId="MediumGrid21">
    <w:name w:val="Medium Grid 21"/>
    <w:qFormat/>
    <w:rsid w:val="00DE2E98"/>
    <w:rPr>
      <w:rFonts w:eastAsia="Times New Roman"/>
      <w:sz w:val="22"/>
      <w:szCs w:val="22"/>
    </w:rPr>
  </w:style>
  <w:style w:type="paragraph" w:customStyle="1" w:styleId="xl24">
    <w:name w:val="xl24"/>
    <w:basedOn w:val="Normal"/>
    <w:rsid w:val="00DE2E98"/>
    <w:pPr>
      <w:spacing w:before="100" w:beforeAutospacing="1" w:after="100" w:afterAutospacing="1"/>
      <w:jc w:val="left"/>
    </w:pPr>
    <w:rPr>
      <w:rFonts w:ascii="Albertus Medium" w:hAnsi="Albertus Medium"/>
      <w:b/>
      <w:bCs/>
      <w:lang w:val="en-US" w:bidi="ar-SA"/>
    </w:rPr>
  </w:style>
  <w:style w:type="paragraph" w:customStyle="1" w:styleId="xl28">
    <w:name w:val="xl28"/>
    <w:basedOn w:val="Normal"/>
    <w:rsid w:val="00DE2E9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lbertus Medium" w:hAnsi="Albertus Medium"/>
      <w:lang w:val="en-US" w:bidi="ar-SA"/>
    </w:rPr>
  </w:style>
  <w:style w:type="character" w:styleId="CommentReference">
    <w:name w:val="annotation reference"/>
    <w:uiPriority w:val="99"/>
    <w:unhideWhenUsed/>
    <w:rsid w:val="00DE2E98"/>
    <w:rPr>
      <w:sz w:val="16"/>
      <w:szCs w:val="16"/>
    </w:rPr>
  </w:style>
  <w:style w:type="character" w:styleId="BookTitle">
    <w:name w:val="Book Title"/>
    <w:uiPriority w:val="33"/>
    <w:qFormat/>
    <w:rsid w:val="00DE2E98"/>
    <w:rPr>
      <w:b/>
      <w:bCs/>
      <w:smallCaps/>
      <w:spacing w:val="5"/>
    </w:rPr>
  </w:style>
  <w:style w:type="character" w:customStyle="1" w:styleId="CharChar13">
    <w:name w:val="Char Char13"/>
    <w:rsid w:val="00DE2E98"/>
    <w:rPr>
      <w:rFonts w:ascii="Albertus Extra Bold" w:eastAsia="Times New Roman" w:hAnsi="Albertus Extra Bold" w:cs="Arial" w:hint="default"/>
      <w:b/>
      <w:bCs/>
      <w:sz w:val="24"/>
      <w:szCs w:val="24"/>
      <w:lang w:val="ms-MY" w:eastAsia="en-US"/>
    </w:rPr>
  </w:style>
  <w:style w:type="character" w:customStyle="1" w:styleId="FooterChar1">
    <w:name w:val="Foot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erChar1">
    <w:name w:val="Head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ing1Char1">
    <w:name w:val="Heading 1 Char1"/>
    <w:locked/>
    <w:rsid w:val="00DE2E98"/>
    <w:rPr>
      <w:rFonts w:ascii="Albertus Medium" w:eastAsia="Times New Roman" w:hAnsi="Albertus Medium" w:cs="Times New Roman" w:hint="default"/>
      <w:b/>
      <w:bCs/>
      <w:sz w:val="24"/>
      <w:szCs w:val="24"/>
    </w:rPr>
  </w:style>
  <w:style w:type="character" w:customStyle="1" w:styleId="Heading4Char1">
    <w:name w:val="Heading 4 Char1"/>
    <w:locked/>
    <w:rsid w:val="00DE2E98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bidi="en-US"/>
    </w:rPr>
  </w:style>
  <w:style w:type="character" w:customStyle="1" w:styleId="BodyTextIndent2Char1">
    <w:name w:val="Body Text Indent 2 Char1"/>
    <w:locked/>
    <w:rsid w:val="00DE2E98"/>
    <w:rPr>
      <w:rFonts w:ascii="Calibri" w:eastAsia="Times New Roman" w:hAnsi="Calibri" w:cs="Times New Roman" w:hint="default"/>
      <w:sz w:val="24"/>
      <w:szCs w:val="24"/>
      <w:lang w:bidi="en-US"/>
    </w:rPr>
  </w:style>
  <w:style w:type="character" w:customStyle="1" w:styleId="Heading2Char1">
    <w:name w:val="Heading 2 Char1"/>
    <w:locked/>
    <w:rsid w:val="00DE2E98"/>
    <w:rPr>
      <w:rFonts w:ascii="Cambria" w:eastAsia="Times New Roman" w:hAnsi="Cambria" w:cs="Times New Roman" w:hint="default"/>
      <w:b/>
      <w:bCs/>
      <w:color w:val="4F81BD"/>
      <w:sz w:val="26"/>
      <w:szCs w:val="26"/>
      <w:lang w:bidi="en-US"/>
    </w:rPr>
  </w:style>
  <w:style w:type="character" w:customStyle="1" w:styleId="Heading5Char1">
    <w:name w:val="Heading 5 Char1"/>
    <w:locked/>
    <w:rsid w:val="00DE2E98"/>
    <w:rPr>
      <w:rFonts w:ascii="Cambria" w:eastAsia="Times New Roman" w:hAnsi="Cambria" w:cs="Times New Roman" w:hint="default"/>
      <w:color w:val="243F60"/>
      <w:sz w:val="24"/>
      <w:szCs w:val="24"/>
      <w:lang w:bidi="en-US"/>
    </w:rPr>
  </w:style>
  <w:style w:type="numbering" w:customStyle="1" w:styleId="NoList1">
    <w:name w:val="No List1"/>
    <w:next w:val="NoList"/>
    <w:semiHidden/>
    <w:rsid w:val="00D511E4"/>
  </w:style>
  <w:style w:type="character" w:styleId="PageNumber">
    <w:name w:val="page number"/>
    <w:rsid w:val="00D511E4"/>
  </w:style>
  <w:style w:type="character" w:styleId="FollowedHyperlink">
    <w:name w:val="FollowedHyperlink"/>
    <w:rsid w:val="00D511E4"/>
    <w:rPr>
      <w:color w:val="800080"/>
      <w:u w:val="single"/>
    </w:rPr>
  </w:style>
  <w:style w:type="table" w:styleId="TableGrid">
    <w:name w:val="Table Grid"/>
    <w:basedOn w:val="TableNormal"/>
    <w:uiPriority w:val="59"/>
    <w:rsid w:val="00D511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282BEC"/>
    <w:rPr>
      <w:rFonts w:eastAsia="Times New Roman"/>
      <w:sz w:val="24"/>
      <w:szCs w:val="24"/>
      <w:lang w:val="ms-MY" w:bidi="en-US"/>
    </w:rPr>
  </w:style>
  <w:style w:type="numbering" w:customStyle="1" w:styleId="NoList2">
    <w:name w:val="No List2"/>
    <w:next w:val="NoList"/>
    <w:semiHidden/>
    <w:rsid w:val="00AD471A"/>
  </w:style>
  <w:style w:type="character" w:customStyle="1" w:styleId="WW8Num2z0">
    <w:name w:val="WW8Num2z0"/>
    <w:rsid w:val="00AD471A"/>
    <w:rPr>
      <w:rFonts w:ascii="Arial" w:eastAsia="Times New Roman" w:hAnsi="Arial" w:cs="Arial"/>
    </w:rPr>
  </w:style>
  <w:style w:type="character" w:customStyle="1" w:styleId="WW8Num5z1">
    <w:name w:val="WW8Num5z1"/>
    <w:rsid w:val="00AD471A"/>
    <w:rPr>
      <w:color w:val="auto"/>
    </w:rPr>
  </w:style>
  <w:style w:type="character" w:customStyle="1" w:styleId="DefaultParagraphFont1">
    <w:name w:val="Default Paragraph Font1"/>
    <w:rsid w:val="00AD471A"/>
  </w:style>
  <w:style w:type="paragraph" w:customStyle="1" w:styleId="Heading">
    <w:name w:val="Heading"/>
    <w:basedOn w:val="Normal"/>
    <w:next w:val="BodyText"/>
    <w:rsid w:val="00AD471A"/>
    <w:pPr>
      <w:keepNext/>
      <w:suppressAutoHyphens/>
      <w:spacing w:before="240" w:after="120"/>
      <w:jc w:val="left"/>
    </w:pPr>
    <w:rPr>
      <w:rFonts w:ascii="Arial" w:eastAsia="MS Mincho" w:hAnsi="Arial" w:cs="Tahoma"/>
      <w:sz w:val="28"/>
      <w:szCs w:val="28"/>
      <w:lang w:val="en-US" w:eastAsia="ar-SA" w:bidi="ar-SA"/>
    </w:rPr>
  </w:style>
  <w:style w:type="paragraph" w:styleId="List">
    <w:name w:val="List"/>
    <w:basedOn w:val="BodyText"/>
    <w:rsid w:val="00AD471A"/>
    <w:pPr>
      <w:suppressAutoHyphens/>
      <w:spacing w:before="120"/>
    </w:pPr>
    <w:rPr>
      <w:rFonts w:cs="Tahoma"/>
      <w:lang w:val="sv-SE" w:eastAsia="ar-SA" w:bidi="ar-SA"/>
    </w:rPr>
  </w:style>
  <w:style w:type="paragraph" w:styleId="Caption">
    <w:name w:val="caption"/>
    <w:basedOn w:val="Normal"/>
    <w:qFormat/>
    <w:rsid w:val="00AD471A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en-US" w:eastAsia="ar-SA" w:bidi="ar-SA"/>
    </w:rPr>
  </w:style>
  <w:style w:type="paragraph" w:customStyle="1" w:styleId="Index">
    <w:name w:val="Index"/>
    <w:basedOn w:val="Normal"/>
    <w:rsid w:val="00AD471A"/>
    <w:pPr>
      <w:suppressLineNumbers/>
      <w:suppressAutoHyphens/>
      <w:jc w:val="left"/>
    </w:pPr>
    <w:rPr>
      <w:rFonts w:ascii="Times New Roman" w:hAnsi="Times New Roman" w:cs="Tahoma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AD471A"/>
    <w:pPr>
      <w:suppressAutoHyphens/>
      <w:jc w:val="center"/>
    </w:pPr>
    <w:rPr>
      <w:rFonts w:ascii="Albertus Extra Bold" w:hAnsi="Albertus Extra Bold"/>
      <w:sz w:val="28"/>
      <w:lang w:eastAsia="ar-SA" w:bidi="ar-SA"/>
    </w:rPr>
  </w:style>
  <w:style w:type="character" w:customStyle="1" w:styleId="TitleChar">
    <w:name w:val="Title Char"/>
    <w:link w:val="Title"/>
    <w:rsid w:val="00AD471A"/>
    <w:rPr>
      <w:rFonts w:ascii="Albertus Extra Bold" w:eastAsia="Times New Roman" w:hAnsi="Albertus Extra Bold"/>
      <w:sz w:val="28"/>
      <w:szCs w:val="24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AD471A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link w:val="Subtitle"/>
    <w:rsid w:val="00AD471A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WW8Num4z0">
    <w:name w:val="WW8Num4z0"/>
    <w:rsid w:val="00AD471A"/>
    <w:rPr>
      <w:rFonts w:ascii="Arial" w:eastAsia="Times New Roman" w:hAnsi="Arial" w:cs="Arial"/>
    </w:rPr>
  </w:style>
  <w:style w:type="character" w:customStyle="1" w:styleId="WW8Num8z1">
    <w:name w:val="WW8Num8z1"/>
    <w:rsid w:val="00AD471A"/>
    <w:rPr>
      <w:color w:val="auto"/>
    </w:rPr>
  </w:style>
  <w:style w:type="character" w:customStyle="1" w:styleId="WW8Num17z2">
    <w:name w:val="WW8Num17z2"/>
    <w:rsid w:val="00AD471A"/>
    <w:rPr>
      <w:rFonts w:ascii="Times New Roman" w:eastAsia="Times New Roman" w:hAnsi="Times New Roman" w:cs="Times New Roman"/>
    </w:rPr>
  </w:style>
  <w:style w:type="character" w:customStyle="1" w:styleId="WW8Num19z2">
    <w:name w:val="WW8Num19z2"/>
    <w:rsid w:val="00AD471A"/>
    <w:rPr>
      <w:rFonts w:ascii="Times New Roman" w:eastAsia="Times New Roman" w:hAnsi="Times New Roman" w:cs="Times New Roman"/>
    </w:rPr>
  </w:style>
  <w:style w:type="character" w:customStyle="1" w:styleId="WW8Num41z2">
    <w:name w:val="WW8Num41z2"/>
    <w:rsid w:val="00AD471A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AD471A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  <w:rsid w:val="00AD471A"/>
  </w:style>
  <w:style w:type="character" w:customStyle="1" w:styleId="Bullets">
    <w:name w:val="Bullets"/>
    <w:rsid w:val="00AD471A"/>
    <w:rPr>
      <w:rFonts w:ascii="StarSymbol" w:eastAsia="StarSymbol" w:hAnsi="StarSymbol" w:cs="StarSymbol"/>
      <w:sz w:val="18"/>
      <w:szCs w:val="18"/>
    </w:rPr>
  </w:style>
  <w:style w:type="paragraph" w:customStyle="1" w:styleId="TableContents">
    <w:name w:val="Table Contents"/>
    <w:basedOn w:val="Normal"/>
    <w:rsid w:val="00AD471A"/>
    <w:pPr>
      <w:suppressLineNumbers/>
      <w:suppressAutoHyphens/>
      <w:jc w:val="left"/>
    </w:pPr>
    <w:rPr>
      <w:rFonts w:ascii="Times New Roman" w:hAnsi="Times New Roman"/>
      <w:lang w:val="en-US" w:eastAsia="ar-SA" w:bidi="ar-SA"/>
    </w:rPr>
  </w:style>
  <w:style w:type="paragraph" w:customStyle="1" w:styleId="TableHeading">
    <w:name w:val="Table Heading"/>
    <w:basedOn w:val="TableContents"/>
    <w:rsid w:val="00AD471A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D471A"/>
    <w:pPr>
      <w:suppressAutoHyphens/>
      <w:spacing w:before="120"/>
    </w:pPr>
    <w:rPr>
      <w:lang w:val="sv-SE" w:eastAsia="ar-SA" w:bidi="ar-SA"/>
    </w:rPr>
  </w:style>
  <w:style w:type="table" w:customStyle="1" w:styleId="TableGrid1">
    <w:name w:val="Table Grid1"/>
    <w:basedOn w:val="TableNormal"/>
    <w:next w:val="TableGrid"/>
    <w:rsid w:val="00AD471A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34AB"/>
    <w:pPr>
      <w:spacing w:before="100" w:beforeAutospacing="1" w:after="100" w:afterAutospacing="1"/>
      <w:jc w:val="left"/>
    </w:pPr>
    <w:rPr>
      <w:rFonts w:ascii="Times New Roman" w:hAnsi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01452-CC43-4FC0-AA68-E893ABCC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2</vt:lpstr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2</dc:title>
  <dc:creator>acer</dc:creator>
  <cp:lastModifiedBy>Daeng Bidaiya Mohd Adris</cp:lastModifiedBy>
  <cp:revision>2</cp:revision>
  <cp:lastPrinted>2013-07-08T10:27:00Z</cp:lastPrinted>
  <dcterms:created xsi:type="dcterms:W3CDTF">2018-04-25T02:40:00Z</dcterms:created>
  <dcterms:modified xsi:type="dcterms:W3CDTF">2018-04-25T02:40:00Z</dcterms:modified>
</cp:coreProperties>
</file>