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"/>
        <w:tblOverlap w:val="never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36"/>
        <w:gridCol w:w="36"/>
        <w:gridCol w:w="2597"/>
        <w:gridCol w:w="36"/>
        <w:gridCol w:w="2941"/>
      </w:tblGrid>
      <w:tr w:rsidR="00D620E8" w:rsidRPr="00BC5F3D" w:rsidTr="004A6BCE">
        <w:trPr>
          <w:cantSplit/>
          <w:trHeight w:val="66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D620E8" w:rsidRDefault="00D620E8" w:rsidP="00D620E8">
            <w:pPr>
              <w:keepNext/>
              <w:keepLines/>
              <w:spacing w:before="200" w:line="69" w:lineRule="atLeast"/>
              <w:ind w:right="254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0" w:name="OLE_LINK6"/>
            <w:bookmarkStart w:id="1" w:name="OLE_LINK5"/>
            <w:bookmarkStart w:id="2" w:name="_GoBack"/>
            <w:bookmarkEnd w:id="2"/>
            <w:r w:rsidRPr="00BC5F3D">
              <w:rPr>
                <w:rFonts w:ascii="Arial" w:hAnsi="Arial" w:cs="Arial"/>
                <w:color w:val="4F81BD"/>
              </w:rPr>
              <w:br w:type="page"/>
            </w:r>
            <w:r w:rsidRPr="00D620E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KEW.PA-16</w:t>
            </w:r>
          </w:p>
        </w:tc>
      </w:tr>
      <w:tr w:rsidR="00D620E8" w:rsidRPr="00BC5F3D" w:rsidTr="004A6BCE">
        <w:trPr>
          <w:cantSplit/>
          <w:trHeight w:val="69"/>
        </w:trPr>
        <w:tc>
          <w:tcPr>
            <w:tcW w:w="10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KERAJAAN MALAYSIA</w:t>
            </w:r>
          </w:p>
        </w:tc>
      </w:tr>
      <w:tr w:rsidR="00D620E8" w:rsidRPr="00BC5F3D" w:rsidTr="004A6BCE">
        <w:trPr>
          <w:cantSplit/>
          <w:trHeight w:val="69"/>
        </w:trPr>
        <w:tc>
          <w:tcPr>
            <w:tcW w:w="10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PERAKUAN PELUPUSAN (PEP)</w:t>
            </w:r>
          </w:p>
        </w:tc>
      </w:tr>
      <w:tr w:rsidR="00D620E8" w:rsidRPr="00BC5F3D" w:rsidTr="004A6BCE">
        <w:trPr>
          <w:cantSplit/>
          <w:trHeight w:val="69"/>
        </w:trPr>
        <w:tc>
          <w:tcPr>
            <w:tcW w:w="10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Default="00D620E8" w:rsidP="00D620E8">
            <w:pPr>
              <w:spacing w:line="7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ASET ALIH KERAJAAN</w:t>
            </w:r>
          </w:p>
          <w:p w:rsidR="00755618" w:rsidRPr="00BC5F3D" w:rsidRDefault="00755618" w:rsidP="00D620E8">
            <w:pPr>
              <w:spacing w:line="7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Kementerian atau Jabatan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ind w:left="58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Alamat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No. Siri Pendaftaran Aset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4A6BCE" w:rsidP="00755618">
            <w:pPr>
              <w:spacing w:line="276" w:lineRule="auto"/>
              <w:ind w:right="68"/>
              <w:rPr>
                <w:rFonts w:ascii="Arial" w:hAnsi="Arial" w:cs="Arial"/>
                <w:sz w:val="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Jumlah jarak perjalanan(km)/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Tempoh penggunaan(jam)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(KEW.PA-2/PA-3)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755618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No. Kodifikasi Nasional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:  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4A6BCE" w:rsidP="00755618">
            <w:pPr>
              <w:spacing w:line="72" w:lineRule="atLeast"/>
              <w:ind w:right="6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Tahap Penyampaian</w:t>
            </w:r>
            <w:r w:rsidR="00D620E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5618">
              <w:rPr>
                <w:rFonts w:ascii="Arial" w:hAnsi="Arial" w:cs="Arial"/>
                <w:sz w:val="18"/>
                <w:szCs w:val="18"/>
              </w:rPr>
              <w:t xml:space="preserve">            :</w:t>
            </w:r>
            <w:r w:rsidR="00D620E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5561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55618" w:rsidRPr="00BC5F3D">
              <w:rPr>
                <w:rFonts w:ascii="Arial" w:hAnsi="Arial" w:cs="Arial"/>
                <w:sz w:val="18"/>
                <w:szCs w:val="18"/>
              </w:rPr>
              <w:t xml:space="preserve"> Perkhidmatan(%)</w:t>
            </w:r>
            <w:r w:rsidR="00D620E8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Jenis, Jenama dan Model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75561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Jumlah Kos Penyelenggaraan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Terdahulu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755618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</w:t>
            </w:r>
            <w:r w:rsidRPr="00BC5F3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BC5F3D">
              <w:rPr>
                <w:rFonts w:ascii="Arial" w:hAnsi="Arial" w:cs="Arial"/>
                <w:i/>
                <w:iCs/>
                <w:sz w:val="18"/>
                <w:szCs w:val="18"/>
              </w:rPr>
              <w:t>Cha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BC5F3D">
              <w:rPr>
                <w:rFonts w:ascii="Arial" w:hAnsi="Arial" w:cs="Arial"/>
                <w:i/>
                <w:iCs/>
                <w:sz w:val="18"/>
                <w:szCs w:val="18"/>
              </w:rPr>
              <w:t>sis</w:t>
            </w:r>
            <w:r w:rsidRPr="00BC5F3D">
              <w:rPr>
                <w:rFonts w:ascii="Arial" w:hAnsi="Arial" w:cs="Arial"/>
                <w:sz w:val="18"/>
                <w:szCs w:val="18"/>
              </w:rPr>
              <w:t>/Siri Pembuat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755618" w:rsidP="00755618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Anggaran </w:t>
            </w:r>
            <w:r>
              <w:rPr>
                <w:rFonts w:ascii="Arial" w:hAnsi="Arial" w:cs="Arial"/>
                <w:sz w:val="18"/>
                <w:szCs w:val="18"/>
              </w:rPr>
              <w:t>Kos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Penyelenggaraan Semasa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:        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No. Enjin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75561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Nilai Semasa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No. Pendaftaran (kenderaan)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75561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Anggaran Nilai Selepas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C5F3D">
              <w:rPr>
                <w:rFonts w:ascii="Arial" w:hAnsi="Arial" w:cs="Arial"/>
                <w:sz w:val="18"/>
                <w:szCs w:val="18"/>
              </w:rPr>
              <w:t>Diperbaiki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Tarikh dibeli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75561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Anggaran Tahan Selepas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F3D">
              <w:rPr>
                <w:rFonts w:ascii="Arial" w:hAnsi="Arial" w:cs="Arial"/>
                <w:sz w:val="18"/>
                <w:szCs w:val="18"/>
              </w:rPr>
              <w:t>Diperbaiki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9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Harga Perolehan Asal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:rsidTr="004A6BCE">
        <w:trPr>
          <w:cantSplit/>
          <w:trHeight w:val="6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20E8" w:rsidRPr="00BC5F3D" w:rsidTr="004A6BCE">
        <w:trPr>
          <w:cantSplit/>
          <w:trHeight w:val="242"/>
        </w:trPr>
        <w:tc>
          <w:tcPr>
            <w:tcW w:w="109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LAPORAN PEMERIKSAAN</w:t>
            </w:r>
          </w:p>
        </w:tc>
      </w:tr>
      <w:tr w:rsidR="00D620E8" w:rsidRPr="00BC5F3D" w:rsidTr="004A6BCE">
        <w:trPr>
          <w:cantSplit/>
          <w:trHeight w:val="242"/>
        </w:trPr>
        <w:tc>
          <w:tcPr>
            <w:tcW w:w="5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Butir-</w:t>
            </w:r>
            <w:r w:rsidR="00755618">
              <w:rPr>
                <w:rFonts w:ascii="Arial" w:hAnsi="Arial" w:cs="Arial"/>
                <w:sz w:val="18"/>
                <w:szCs w:val="18"/>
              </w:rPr>
              <w:t>butir penambahbaikan yang perlu</w:t>
            </w:r>
            <w:r w:rsidRPr="00BC5F3D">
              <w:rPr>
                <w:rFonts w:ascii="Arial" w:hAnsi="Arial" w:cs="Arial"/>
                <w:sz w:val="18"/>
                <w:szCs w:val="18"/>
              </w:rPr>
              <w:t>:-</w:t>
            </w:r>
          </w:p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:rsidTr="004A6BCE">
        <w:trPr>
          <w:cantSplit/>
          <w:trHeight w:val="174"/>
        </w:trPr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BC5F3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………………………………………………………………...……………...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:rsidTr="004A6BCE">
        <w:trPr>
          <w:cantSplit/>
          <w:trHeight w:val="259"/>
        </w:trPr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.…</w:t>
            </w:r>
            <w:r w:rsidRPr="00BC5F3D">
              <w:rPr>
                <w:rFonts w:ascii="Arial" w:hAnsi="Arial" w:cs="Arial"/>
                <w:sz w:val="18"/>
                <w:szCs w:val="18"/>
              </w:rPr>
              <w:t>………........................................................................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:rsidTr="00755618">
        <w:trPr>
          <w:cantSplit/>
          <w:trHeight w:val="300"/>
        </w:trPr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755618">
            <w:pPr>
              <w:spacing w:line="165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C5F3D">
              <w:rPr>
                <w:rFonts w:ascii="Arial" w:hAnsi="Arial" w:cs="Arial"/>
                <w:sz w:val="18"/>
                <w:szCs w:val="18"/>
              </w:rPr>
              <w:t>….……</w:t>
            </w:r>
            <w:r w:rsidR="00755618">
              <w:rPr>
                <w:rFonts w:ascii="Arial" w:hAnsi="Arial" w:cs="Arial"/>
                <w:sz w:val="18"/>
                <w:szCs w:val="18"/>
              </w:rPr>
              <w:t>…………………………………………………..…………………………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620E8" w:rsidRPr="00BC5F3D" w:rsidTr="004A6BCE">
        <w:trPr>
          <w:cantSplit/>
          <w:trHeight w:val="6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A6BCE" w:rsidRPr="00B96EA9" w:rsidTr="004A6BCE">
        <w:trPr>
          <w:cantSplit/>
          <w:trHeight w:val="242"/>
        </w:trPr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Disahkan bahawa aset tersebut telah diperiksa dan diperakukan untuk pelupusan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:rsidTr="004A6BCE">
        <w:trPr>
          <w:cantSplit/>
          <w:trHeight w:val="24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755618" w:rsidP="007556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atas sebab-sebab berikut</w:t>
            </w:r>
            <w:r w:rsidR="00D620E8" w:rsidRPr="00BC5F3D">
              <w:rPr>
                <w:rFonts w:ascii="Arial" w:hAnsi="Arial" w:cs="Arial"/>
                <w:sz w:val="18"/>
                <w:szCs w:val="18"/>
              </w:rPr>
              <w:t>:-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:rsidTr="004A6BCE">
        <w:trPr>
          <w:cantSplit/>
          <w:trHeight w:val="216"/>
        </w:trPr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……………………………………………………………..………………………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:rsidTr="00755618">
        <w:trPr>
          <w:cantSplit/>
          <w:trHeight w:val="327"/>
        </w:trPr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147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………………………………………………………….………………………….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A6BCE" w:rsidRPr="00BC5F3D" w:rsidTr="00755618">
        <w:trPr>
          <w:cantSplit/>
          <w:trHeight w:val="462"/>
        </w:trPr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…………………………………………………………………...……………….</w:t>
            </w:r>
            <w:r w:rsidR="00755618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:rsidTr="004A6BCE">
        <w:trPr>
          <w:cantSplit/>
          <w:trHeight w:val="24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55618" w:rsidRDefault="0075561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55618" w:rsidRPr="00BC5F3D" w:rsidRDefault="0075561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:rsidTr="004A6BCE">
        <w:trPr>
          <w:cantSplit/>
          <w:trHeight w:val="242"/>
        </w:trPr>
        <w:tc>
          <w:tcPr>
            <w:tcW w:w="5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:rsidTr="004A6BCE">
        <w:trPr>
          <w:cantSplit/>
          <w:trHeight w:val="24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(Tandatangan)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(Tandatangan)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:rsidTr="004A6BCE">
        <w:trPr>
          <w:cantSplit/>
          <w:trHeight w:val="174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Nama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Nama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:rsidTr="004A6BCE">
        <w:trPr>
          <w:cantSplit/>
          <w:trHeight w:val="24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Jawatan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Jawatan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:rsidTr="004A6BCE">
        <w:trPr>
          <w:cantSplit/>
          <w:trHeight w:val="6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65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Tarikh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65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Tarikh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20E8" w:rsidRPr="00BC5F3D" w:rsidTr="004A6BCE">
        <w:trPr>
          <w:cantSplit/>
          <w:trHeight w:val="24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Cap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Cap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:rsidTr="00755618">
        <w:trPr>
          <w:cantSplit/>
          <w:trHeight w:val="65"/>
        </w:trPr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</w:tr>
      <w:bookmarkEnd w:id="0"/>
      <w:bookmarkEnd w:id="1"/>
    </w:tbl>
    <w:p w:rsidR="008A7AD3" w:rsidRDefault="008A7AD3" w:rsidP="00D620E8">
      <w:pPr>
        <w:spacing w:line="360" w:lineRule="auto"/>
        <w:jc w:val="left"/>
        <w:rPr>
          <w:rFonts w:ascii="Arial" w:hAnsi="Arial" w:cs="Arial"/>
          <w:b/>
        </w:rPr>
      </w:pPr>
    </w:p>
    <w:sectPr w:rsidR="008A7AD3" w:rsidSect="00200033">
      <w:headerReference w:type="default" r:id="rId9"/>
      <w:footerReference w:type="default" r:id="rId10"/>
      <w:pgSz w:w="12240" w:h="15840"/>
      <w:pgMar w:top="1440" w:right="1440" w:bottom="1440" w:left="2160" w:header="720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79" w:rsidRDefault="00143B79">
      <w:r>
        <w:separator/>
      </w:r>
    </w:p>
  </w:endnote>
  <w:endnote w:type="continuationSeparator" w:id="0">
    <w:p w:rsidR="00143B79" w:rsidRDefault="0014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F210F" w:rsidRPr="00200033" w:rsidRDefault="006F210F" w:rsidP="006F210F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200033">
              <w:rPr>
                <w:rFonts w:ascii="Arial" w:hAnsi="Arial" w:cs="Arial"/>
                <w:sz w:val="20"/>
              </w:rPr>
              <w:t xml:space="preserve">M.S. </w:t>
            </w:r>
            <w:r w:rsidR="000C089E">
              <w:rPr>
                <w:rFonts w:ascii="Arial" w:hAnsi="Arial" w:cs="Arial"/>
                <w:sz w:val="20"/>
              </w:rPr>
              <w:t>35</w:t>
            </w:r>
            <w:r w:rsidRPr="00200033">
              <w:rPr>
                <w:rFonts w:ascii="Arial" w:hAnsi="Arial" w:cs="Arial"/>
                <w:sz w:val="20"/>
              </w:rPr>
              <w:t>/</w:t>
            </w:r>
            <w:r w:rsidR="000C089E">
              <w:rPr>
                <w:rFonts w:ascii="Arial" w:hAnsi="Arial" w:cs="Arial"/>
                <w:sz w:val="20"/>
              </w:rPr>
              <w:t>61</w:t>
            </w:r>
          </w:p>
        </w:sdtContent>
      </w:sdt>
    </w:sdtContent>
  </w:sdt>
  <w:p w:rsidR="000C7C05" w:rsidRDefault="000C7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79" w:rsidRDefault="00143B79">
      <w:r>
        <w:separator/>
      </w:r>
    </w:p>
  </w:footnote>
  <w:footnote w:type="continuationSeparator" w:id="0">
    <w:p w:rsidR="00143B79" w:rsidRDefault="0014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0F" w:rsidRPr="00200033" w:rsidRDefault="006F210F" w:rsidP="006F210F">
    <w:pPr>
      <w:pStyle w:val="Header"/>
      <w:rPr>
        <w:rFonts w:ascii="Arial" w:hAnsi="Arial" w:cs="Arial"/>
        <w:sz w:val="20"/>
      </w:rPr>
    </w:pPr>
    <w:r w:rsidRPr="00200033">
      <w:rPr>
        <w:rFonts w:ascii="Arial" w:hAnsi="Arial" w:cs="Arial"/>
        <w:sz w:val="20"/>
      </w:rPr>
      <w:t>Pekeliling Perbendaharaan Malaysia</w:t>
    </w:r>
    <w:r w:rsidRPr="00200033">
      <w:rPr>
        <w:rFonts w:ascii="Arial" w:hAnsi="Arial" w:cs="Arial"/>
        <w:sz w:val="20"/>
      </w:rPr>
      <w:ptab w:relativeTo="margin" w:alignment="center" w:leader="none"/>
    </w:r>
    <w:r w:rsidRPr="00200033">
      <w:rPr>
        <w:rFonts w:ascii="Arial" w:hAnsi="Arial" w:cs="Arial"/>
        <w:sz w:val="20"/>
      </w:rPr>
      <w:ptab w:relativeTo="margin" w:alignment="right" w:leader="none"/>
    </w:r>
    <w:r w:rsidR="000C089E">
      <w:rPr>
        <w:rFonts w:ascii="Arial" w:hAnsi="Arial" w:cs="Arial"/>
        <w:sz w:val="20"/>
      </w:rPr>
      <w:t>AM 2.6</w:t>
    </w:r>
    <w:r w:rsidR="001B290C">
      <w:rPr>
        <w:rFonts w:ascii="Arial" w:hAnsi="Arial" w:cs="Arial"/>
        <w:sz w:val="20"/>
      </w:rPr>
      <w:t xml:space="preserve"> Lampiran A</w:t>
    </w:r>
  </w:p>
  <w:p w:rsidR="006F210F" w:rsidRDefault="006F2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94C18"/>
    <w:rsid w:val="000A5B8B"/>
    <w:rsid w:val="000A7FA2"/>
    <w:rsid w:val="000B5D5D"/>
    <w:rsid w:val="000C01A4"/>
    <w:rsid w:val="000C089E"/>
    <w:rsid w:val="000C0AEF"/>
    <w:rsid w:val="000C26E0"/>
    <w:rsid w:val="000C7390"/>
    <w:rsid w:val="000C7C05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43B79"/>
    <w:rsid w:val="0015339C"/>
    <w:rsid w:val="00175C13"/>
    <w:rsid w:val="00177CF1"/>
    <w:rsid w:val="00180CDA"/>
    <w:rsid w:val="00183A5E"/>
    <w:rsid w:val="0018453D"/>
    <w:rsid w:val="001A100A"/>
    <w:rsid w:val="001B290C"/>
    <w:rsid w:val="001B3DE3"/>
    <w:rsid w:val="001B608E"/>
    <w:rsid w:val="001B64F3"/>
    <w:rsid w:val="001C0273"/>
    <w:rsid w:val="001D78F2"/>
    <w:rsid w:val="001E2135"/>
    <w:rsid w:val="001E21E5"/>
    <w:rsid w:val="00200033"/>
    <w:rsid w:val="00200136"/>
    <w:rsid w:val="002007B2"/>
    <w:rsid w:val="00210C93"/>
    <w:rsid w:val="002157D6"/>
    <w:rsid w:val="00230F74"/>
    <w:rsid w:val="00234053"/>
    <w:rsid w:val="002345E1"/>
    <w:rsid w:val="0024398A"/>
    <w:rsid w:val="00245D34"/>
    <w:rsid w:val="00260099"/>
    <w:rsid w:val="00262B23"/>
    <w:rsid w:val="00270BA2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D7404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67E99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96DE6"/>
    <w:rsid w:val="004A0D3B"/>
    <w:rsid w:val="004A6343"/>
    <w:rsid w:val="004A6BCE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561B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5F32E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210F"/>
    <w:rsid w:val="006F6105"/>
    <w:rsid w:val="006F7BAF"/>
    <w:rsid w:val="0070419D"/>
    <w:rsid w:val="00710756"/>
    <w:rsid w:val="00711144"/>
    <w:rsid w:val="00712DE1"/>
    <w:rsid w:val="00714D8D"/>
    <w:rsid w:val="00715B7E"/>
    <w:rsid w:val="00727BD7"/>
    <w:rsid w:val="00746B75"/>
    <w:rsid w:val="007504DC"/>
    <w:rsid w:val="0075071C"/>
    <w:rsid w:val="00751106"/>
    <w:rsid w:val="00752E5B"/>
    <w:rsid w:val="00755618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51A9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0A8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46A71"/>
    <w:rsid w:val="00A52DF1"/>
    <w:rsid w:val="00A60047"/>
    <w:rsid w:val="00A67544"/>
    <w:rsid w:val="00A73790"/>
    <w:rsid w:val="00A744BB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25D57"/>
    <w:rsid w:val="00B51EF2"/>
    <w:rsid w:val="00B54DC8"/>
    <w:rsid w:val="00B55A4E"/>
    <w:rsid w:val="00B6209E"/>
    <w:rsid w:val="00B6733A"/>
    <w:rsid w:val="00B71F2C"/>
    <w:rsid w:val="00B759E4"/>
    <w:rsid w:val="00B76D9C"/>
    <w:rsid w:val="00B828D7"/>
    <w:rsid w:val="00B93DED"/>
    <w:rsid w:val="00B96EA9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2B6D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0A7E"/>
    <w:rsid w:val="00D22A2F"/>
    <w:rsid w:val="00D37EBD"/>
    <w:rsid w:val="00D42A3F"/>
    <w:rsid w:val="00D50EF6"/>
    <w:rsid w:val="00D511E4"/>
    <w:rsid w:val="00D52C8F"/>
    <w:rsid w:val="00D620E8"/>
    <w:rsid w:val="00D62E6D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57231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6E94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CB02-69FC-4074-9EA6-D218D8F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Daeng Bidaiya Mohd Adris</cp:lastModifiedBy>
  <cp:revision>2</cp:revision>
  <cp:lastPrinted>2013-07-08T10:27:00Z</cp:lastPrinted>
  <dcterms:created xsi:type="dcterms:W3CDTF">2018-04-25T02:39:00Z</dcterms:created>
  <dcterms:modified xsi:type="dcterms:W3CDTF">2018-04-25T02:39:00Z</dcterms:modified>
</cp:coreProperties>
</file>