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F2B" w:rsidRPr="00BC5F3D" w:rsidRDefault="00864F2B" w:rsidP="00864F2B">
      <w:pPr>
        <w:jc w:val="right"/>
        <w:rPr>
          <w:rFonts w:ascii="Arial" w:hAnsi="Arial" w:cs="Arial"/>
          <w:b/>
        </w:rPr>
      </w:pPr>
      <w:bookmarkStart w:id="0" w:name="OLE_LINK6"/>
      <w:bookmarkStart w:id="1" w:name="OLE_LINK5"/>
      <w:r w:rsidRPr="00BC5F3D">
        <w:rPr>
          <w:rFonts w:ascii="Arial" w:hAnsi="Arial" w:cs="Arial"/>
          <w:b/>
        </w:rPr>
        <w:t>KEW.PA 14(</w:t>
      </w:r>
      <w:r w:rsidR="00AA3B3C">
        <w:rPr>
          <w:rFonts w:ascii="Arial" w:hAnsi="Arial" w:cs="Arial"/>
          <w:b/>
        </w:rPr>
        <w:t>A)</w:t>
      </w:r>
    </w:p>
    <w:p w:rsidR="00864F2B" w:rsidRPr="00BC5F3D" w:rsidRDefault="00864F2B" w:rsidP="00864F2B">
      <w:pPr>
        <w:jc w:val="center"/>
        <w:rPr>
          <w:rFonts w:ascii="Arial" w:hAnsi="Arial" w:cs="Arial"/>
          <w:b/>
        </w:rPr>
      </w:pPr>
      <w:r w:rsidRPr="00BC5F3D">
        <w:rPr>
          <w:rFonts w:ascii="Arial" w:hAnsi="Arial" w:cs="Arial"/>
          <w:b/>
        </w:rPr>
        <w:t>LAPORAN TAHUNAN PENYELENGGARAAN</w:t>
      </w:r>
    </w:p>
    <w:p w:rsidR="00864F2B" w:rsidRPr="00BC5F3D" w:rsidRDefault="00063470" w:rsidP="00864F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ASET ALIH</w:t>
      </w:r>
      <w:r w:rsidR="00864F2B" w:rsidRPr="00BC5F3D">
        <w:rPr>
          <w:rFonts w:ascii="Arial" w:hAnsi="Arial" w:cs="Arial"/>
          <w:b/>
        </w:rPr>
        <w:t xml:space="preserve"> BAGI TAHUN ……………</w:t>
      </w:r>
    </w:p>
    <w:p w:rsidR="00864F2B" w:rsidRPr="00BC5F3D" w:rsidRDefault="00864F2B" w:rsidP="00864F2B">
      <w:pPr>
        <w:jc w:val="center"/>
        <w:rPr>
          <w:rFonts w:ascii="Arial" w:hAnsi="Arial" w:cs="Arial"/>
          <w:b/>
        </w:rPr>
      </w:pPr>
    </w:p>
    <w:p w:rsidR="00864F2B" w:rsidRPr="00BC5F3D" w:rsidRDefault="00864F2B" w:rsidP="00864F2B">
      <w:pPr>
        <w:rPr>
          <w:rFonts w:ascii="Arial" w:hAnsi="Arial" w:cs="Arial"/>
          <w:b/>
        </w:rPr>
      </w:pPr>
      <w:r w:rsidRPr="00BC5F3D">
        <w:rPr>
          <w:rFonts w:ascii="Arial" w:hAnsi="Arial" w:cs="Arial"/>
          <w:b/>
        </w:rPr>
        <w:t>Kementerian /Jabatan/PTJ:………………………………………</w:t>
      </w:r>
    </w:p>
    <w:tbl>
      <w:tblPr>
        <w:tblW w:w="14760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96"/>
        <w:gridCol w:w="1605"/>
        <w:gridCol w:w="1899"/>
        <w:gridCol w:w="1533"/>
        <w:gridCol w:w="1880"/>
        <w:gridCol w:w="1774"/>
        <w:gridCol w:w="2553"/>
      </w:tblGrid>
      <w:tr w:rsidR="00864F2B" w:rsidRPr="00BC5F3D" w:rsidTr="008A7AD3">
        <w:trPr>
          <w:trHeight w:val="45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64F2B" w:rsidRPr="00BC5F3D" w:rsidRDefault="00864F2B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4F2B" w:rsidRPr="00BC5F3D" w:rsidRDefault="00864F2B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F3D">
              <w:rPr>
                <w:rFonts w:ascii="Arial" w:hAnsi="Arial" w:cs="Arial"/>
                <w:b/>
                <w:sz w:val="20"/>
                <w:szCs w:val="20"/>
              </w:rPr>
              <w:t>Bil.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64F2B" w:rsidRPr="00BC5F3D" w:rsidRDefault="00864F2B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4F2B" w:rsidRPr="00BC5F3D" w:rsidRDefault="00864F2B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F3D">
              <w:rPr>
                <w:rFonts w:ascii="Arial" w:hAnsi="Arial" w:cs="Arial"/>
                <w:b/>
                <w:sz w:val="20"/>
                <w:szCs w:val="20"/>
              </w:rPr>
              <w:t>Kementerian/Jabatan</w:t>
            </w:r>
          </w:p>
          <w:p w:rsidR="00864F2B" w:rsidRPr="00BC5F3D" w:rsidRDefault="00864F2B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F3D">
              <w:rPr>
                <w:rFonts w:ascii="Arial" w:hAnsi="Arial" w:cs="Arial"/>
                <w:b/>
                <w:sz w:val="20"/>
                <w:szCs w:val="20"/>
              </w:rPr>
              <w:t>/PTJ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64F2B" w:rsidRPr="00BC5F3D" w:rsidRDefault="00864F2B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F3D">
              <w:rPr>
                <w:rFonts w:ascii="Arial" w:hAnsi="Arial" w:cs="Arial"/>
                <w:b/>
                <w:sz w:val="20"/>
                <w:szCs w:val="20"/>
              </w:rPr>
              <w:t>Penyelenggaraan Harta Modal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64F2B" w:rsidRPr="00BC5F3D" w:rsidRDefault="00864F2B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F3D">
              <w:rPr>
                <w:rFonts w:ascii="Arial" w:hAnsi="Arial" w:cs="Arial"/>
                <w:b/>
                <w:sz w:val="20"/>
                <w:szCs w:val="20"/>
              </w:rPr>
              <w:t xml:space="preserve">Penyelenggaraan </w:t>
            </w:r>
            <w:r w:rsidR="00063470" w:rsidRPr="00063470">
              <w:rPr>
                <w:rFonts w:ascii="Arial" w:hAnsi="Arial" w:cs="Arial"/>
                <w:b/>
                <w:sz w:val="20"/>
                <w:szCs w:val="20"/>
              </w:rPr>
              <w:t>Aset Bernilai Rendah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64F2B" w:rsidRPr="00BC5F3D" w:rsidRDefault="00864F2B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F3D">
              <w:rPr>
                <w:rFonts w:ascii="Arial" w:hAnsi="Arial" w:cs="Arial"/>
                <w:b/>
                <w:sz w:val="20"/>
                <w:szCs w:val="20"/>
              </w:rPr>
              <w:t>Jumlah Penyelenggaraan</w:t>
            </w:r>
          </w:p>
        </w:tc>
      </w:tr>
      <w:tr w:rsidR="00864F2B" w:rsidRPr="00BC5F3D" w:rsidTr="00AA3B3C">
        <w:trPr>
          <w:trHeight w:val="45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B" w:rsidRPr="00BC5F3D" w:rsidRDefault="00864F2B" w:rsidP="008A7AD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B" w:rsidRPr="00BC5F3D" w:rsidRDefault="00864F2B" w:rsidP="008A7AD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64F2B" w:rsidRPr="00BC5F3D" w:rsidRDefault="00864F2B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F3D">
              <w:rPr>
                <w:rFonts w:ascii="Arial" w:hAnsi="Arial" w:cs="Arial"/>
                <w:b/>
                <w:sz w:val="20"/>
                <w:szCs w:val="20"/>
              </w:rPr>
              <w:t>Kuantiti</w:t>
            </w:r>
          </w:p>
          <w:p w:rsidR="00864F2B" w:rsidRPr="00BC5F3D" w:rsidRDefault="00864F2B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F3D">
              <w:rPr>
                <w:rFonts w:ascii="Arial" w:hAnsi="Arial" w:cs="Arial"/>
                <w:b/>
                <w:sz w:val="20"/>
                <w:szCs w:val="20"/>
              </w:rPr>
              <w:t>Di selenggara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64F2B" w:rsidRPr="00BC5F3D" w:rsidRDefault="00864F2B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F3D">
              <w:rPr>
                <w:rFonts w:ascii="Arial" w:hAnsi="Arial" w:cs="Arial"/>
                <w:b/>
                <w:sz w:val="20"/>
                <w:szCs w:val="20"/>
              </w:rPr>
              <w:t xml:space="preserve">Jumlah </w:t>
            </w:r>
            <w:r w:rsidR="00AA3B3C">
              <w:rPr>
                <w:rFonts w:ascii="Arial" w:hAnsi="Arial" w:cs="Arial"/>
                <w:b/>
                <w:sz w:val="20"/>
                <w:szCs w:val="20"/>
              </w:rPr>
              <w:t xml:space="preserve">Kos </w:t>
            </w:r>
          </w:p>
          <w:p w:rsidR="00864F2B" w:rsidRPr="00BC5F3D" w:rsidRDefault="00864F2B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F3D">
              <w:rPr>
                <w:rFonts w:ascii="Arial" w:hAnsi="Arial" w:cs="Arial"/>
                <w:b/>
                <w:sz w:val="20"/>
                <w:szCs w:val="20"/>
              </w:rPr>
              <w:t>Penyelenggaraan</w:t>
            </w:r>
          </w:p>
          <w:p w:rsidR="00864F2B" w:rsidRPr="00BC5F3D" w:rsidRDefault="00864F2B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F3D">
              <w:rPr>
                <w:rFonts w:ascii="Arial" w:hAnsi="Arial" w:cs="Arial"/>
                <w:b/>
                <w:sz w:val="20"/>
                <w:szCs w:val="20"/>
              </w:rPr>
              <w:t>(RM)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64F2B" w:rsidRPr="00BC5F3D" w:rsidRDefault="00864F2B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F3D">
              <w:rPr>
                <w:rFonts w:ascii="Arial" w:hAnsi="Arial" w:cs="Arial"/>
                <w:b/>
                <w:sz w:val="20"/>
                <w:szCs w:val="20"/>
              </w:rPr>
              <w:t>Kuantiti</w:t>
            </w:r>
          </w:p>
          <w:p w:rsidR="00864F2B" w:rsidRPr="00BC5F3D" w:rsidRDefault="00864F2B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F3D">
              <w:rPr>
                <w:rFonts w:ascii="Arial" w:hAnsi="Arial" w:cs="Arial"/>
                <w:b/>
                <w:sz w:val="20"/>
                <w:szCs w:val="20"/>
              </w:rPr>
              <w:t>Di selenggara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64F2B" w:rsidRPr="00BC5F3D" w:rsidRDefault="00864F2B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F3D">
              <w:rPr>
                <w:rFonts w:ascii="Arial" w:hAnsi="Arial" w:cs="Arial"/>
                <w:b/>
                <w:sz w:val="20"/>
                <w:szCs w:val="20"/>
              </w:rPr>
              <w:t xml:space="preserve">Jumlah </w:t>
            </w:r>
            <w:r w:rsidR="00AA3B3C">
              <w:rPr>
                <w:rFonts w:ascii="Arial" w:hAnsi="Arial" w:cs="Arial"/>
                <w:b/>
                <w:sz w:val="20"/>
                <w:szCs w:val="20"/>
              </w:rPr>
              <w:t>Kos</w:t>
            </w:r>
          </w:p>
          <w:p w:rsidR="00864F2B" w:rsidRPr="00BC5F3D" w:rsidRDefault="00864F2B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F3D">
              <w:rPr>
                <w:rFonts w:ascii="Arial" w:hAnsi="Arial" w:cs="Arial"/>
                <w:b/>
                <w:sz w:val="20"/>
                <w:szCs w:val="20"/>
              </w:rPr>
              <w:t>Penyelenggaraan</w:t>
            </w:r>
          </w:p>
          <w:p w:rsidR="00864F2B" w:rsidRPr="00BC5F3D" w:rsidRDefault="00864F2B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F3D">
              <w:rPr>
                <w:rFonts w:ascii="Arial" w:hAnsi="Arial" w:cs="Arial"/>
                <w:b/>
                <w:sz w:val="20"/>
                <w:szCs w:val="20"/>
              </w:rPr>
              <w:t>(RM)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64F2B" w:rsidRPr="00BC5F3D" w:rsidRDefault="00864F2B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F3D">
              <w:rPr>
                <w:rFonts w:ascii="Arial" w:hAnsi="Arial" w:cs="Arial"/>
                <w:b/>
                <w:sz w:val="20"/>
                <w:szCs w:val="20"/>
              </w:rPr>
              <w:t>Jumlah</w:t>
            </w:r>
          </w:p>
          <w:p w:rsidR="00864F2B" w:rsidRPr="00BC5F3D" w:rsidRDefault="00864F2B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F3D">
              <w:rPr>
                <w:rFonts w:ascii="Arial" w:hAnsi="Arial" w:cs="Arial"/>
                <w:b/>
                <w:sz w:val="20"/>
                <w:szCs w:val="20"/>
              </w:rPr>
              <w:t>Kuantiti</w:t>
            </w:r>
          </w:p>
          <w:p w:rsidR="00864F2B" w:rsidRPr="00BC5F3D" w:rsidRDefault="00AA3B3C" w:rsidP="00AA3B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Penyenggaraan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64F2B" w:rsidRPr="00BC5F3D" w:rsidRDefault="00864F2B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F3D">
              <w:rPr>
                <w:rFonts w:ascii="Arial" w:hAnsi="Arial" w:cs="Arial"/>
                <w:b/>
                <w:sz w:val="20"/>
                <w:szCs w:val="20"/>
              </w:rPr>
              <w:t>Jumlah Penyelenggaraan</w:t>
            </w:r>
          </w:p>
          <w:p w:rsidR="00864F2B" w:rsidRPr="00BC5F3D" w:rsidRDefault="00864F2B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F3D">
              <w:rPr>
                <w:rFonts w:ascii="Arial" w:hAnsi="Arial" w:cs="Arial"/>
                <w:b/>
                <w:sz w:val="20"/>
                <w:szCs w:val="20"/>
              </w:rPr>
              <w:t xml:space="preserve">Harta Modal Dan </w:t>
            </w:r>
            <w:r w:rsidR="00063470" w:rsidRPr="00063470">
              <w:rPr>
                <w:rFonts w:ascii="Arial" w:hAnsi="Arial" w:cs="Arial"/>
                <w:b/>
                <w:sz w:val="20"/>
                <w:szCs w:val="20"/>
              </w:rPr>
              <w:t xml:space="preserve">Aset </w:t>
            </w:r>
            <w:r w:rsidR="00AA3B3C">
              <w:rPr>
                <w:rFonts w:ascii="Arial" w:hAnsi="Arial" w:cs="Arial"/>
                <w:b/>
                <w:sz w:val="20"/>
                <w:szCs w:val="20"/>
              </w:rPr>
              <w:t xml:space="preserve">Alih </w:t>
            </w:r>
            <w:bookmarkStart w:id="2" w:name="_GoBack"/>
            <w:bookmarkEnd w:id="2"/>
            <w:r w:rsidR="00063470" w:rsidRPr="00063470">
              <w:rPr>
                <w:rFonts w:ascii="Arial" w:hAnsi="Arial" w:cs="Arial"/>
                <w:b/>
                <w:sz w:val="20"/>
                <w:szCs w:val="20"/>
              </w:rPr>
              <w:t>Bernilai Rendah</w:t>
            </w:r>
          </w:p>
          <w:p w:rsidR="00864F2B" w:rsidRPr="00BC5F3D" w:rsidRDefault="00864F2B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F3D">
              <w:rPr>
                <w:rFonts w:ascii="Arial" w:hAnsi="Arial" w:cs="Arial"/>
                <w:b/>
                <w:sz w:val="20"/>
                <w:szCs w:val="20"/>
              </w:rPr>
              <w:t>(RM)</w:t>
            </w:r>
          </w:p>
        </w:tc>
      </w:tr>
      <w:tr w:rsidR="00864F2B" w:rsidRPr="00BC5F3D" w:rsidTr="00AA3B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F2B" w:rsidRPr="00BC5F3D" w:rsidTr="00AA3B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F2B" w:rsidRPr="00BC5F3D" w:rsidTr="00AA3B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F2B" w:rsidRPr="00BC5F3D" w:rsidTr="00AA3B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F2B" w:rsidRPr="00BC5F3D" w:rsidTr="00AA3B3C">
        <w:trPr>
          <w:trHeight w:val="44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64F2B" w:rsidRPr="00BC5F3D" w:rsidRDefault="00864F2B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F3D">
              <w:rPr>
                <w:rFonts w:ascii="Arial" w:hAnsi="Arial" w:cs="Arial"/>
                <w:b/>
                <w:sz w:val="20"/>
                <w:szCs w:val="20"/>
              </w:rPr>
              <w:t>JUMLAH KESELURUHAN</w:t>
            </w:r>
          </w:p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4F2B" w:rsidRPr="00BC5F3D" w:rsidRDefault="00864F2B" w:rsidP="00864F2B"/>
    <w:p w:rsidR="00334974" w:rsidRDefault="00334974" w:rsidP="00864F2B"/>
    <w:p w:rsidR="00334974" w:rsidRDefault="000408F2" w:rsidP="00864F2B">
      <w:r>
        <w:t>Tandatangan Ketua Jabatan</w:t>
      </w:r>
      <w:r w:rsidR="00864F2B" w:rsidRPr="00BC5F3D">
        <w:t xml:space="preserve">: </w:t>
      </w:r>
      <w:r>
        <w:t>........................................................................</w:t>
      </w:r>
    </w:p>
    <w:p w:rsidR="00864F2B" w:rsidRPr="00BC5F3D" w:rsidRDefault="000408F2" w:rsidP="00864F2B">
      <w:r>
        <w:t>Nama</w:t>
      </w:r>
      <w:r>
        <w:tab/>
      </w:r>
      <w:r>
        <w:tab/>
      </w:r>
      <w:r>
        <w:tab/>
        <w:t xml:space="preserve">         </w:t>
      </w:r>
      <w:r w:rsidR="00864F2B" w:rsidRPr="00BC5F3D">
        <w:t>:</w:t>
      </w:r>
    </w:p>
    <w:p w:rsidR="00864F2B" w:rsidRPr="00BC5F3D" w:rsidRDefault="000408F2" w:rsidP="00864F2B">
      <w:r>
        <w:t>Jawatan</w:t>
      </w:r>
      <w:r>
        <w:tab/>
      </w:r>
      <w:r>
        <w:tab/>
        <w:t xml:space="preserve">         </w:t>
      </w:r>
      <w:r w:rsidR="00864F2B" w:rsidRPr="00BC5F3D">
        <w:t>:</w:t>
      </w:r>
    </w:p>
    <w:p w:rsidR="00864F2B" w:rsidRPr="00BC5F3D" w:rsidRDefault="000408F2" w:rsidP="00864F2B">
      <w:r>
        <w:t>Tarikh</w:t>
      </w:r>
      <w:r>
        <w:tab/>
      </w:r>
      <w:r>
        <w:tab/>
      </w:r>
      <w:r>
        <w:tab/>
        <w:t xml:space="preserve">         </w:t>
      </w:r>
      <w:r w:rsidR="00864F2B" w:rsidRPr="00BC5F3D">
        <w:t>:</w:t>
      </w:r>
    </w:p>
    <w:p w:rsidR="00FE3136" w:rsidRPr="00BC5F3D" w:rsidRDefault="00D922A6" w:rsidP="000617AA">
      <w:pPr>
        <w:jc w:val="left"/>
        <w:rPr>
          <w:rFonts w:ascii="Arial" w:hAnsi="Arial" w:cs="Arial"/>
        </w:rPr>
      </w:pPr>
      <w:r>
        <w:t>Cap Kementerian/Jabata</w:t>
      </w:r>
      <w:bookmarkStart w:id="3" w:name="RANGE!A1:E19"/>
      <w:bookmarkEnd w:id="0"/>
      <w:bookmarkEnd w:id="1"/>
      <w:bookmarkEnd w:id="3"/>
      <w:r w:rsidR="00063470">
        <w:t>n</w:t>
      </w:r>
      <w:r w:rsidR="000408F2">
        <w:t xml:space="preserve">   :</w:t>
      </w:r>
    </w:p>
    <w:sectPr w:rsidR="00FE3136" w:rsidRPr="00BC5F3D" w:rsidSect="00E20EBE">
      <w:headerReference w:type="default" r:id="rId8"/>
      <w:footerReference w:type="default" r:id="rId9"/>
      <w:pgSz w:w="15840" w:h="12240" w:orient="landscape"/>
      <w:pgMar w:top="2160" w:right="1440" w:bottom="1440" w:left="1440" w:header="720" w:footer="4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88A" w:rsidRDefault="0057388A">
      <w:r>
        <w:separator/>
      </w:r>
    </w:p>
  </w:endnote>
  <w:endnote w:type="continuationSeparator" w:id="0">
    <w:p w:rsidR="0057388A" w:rsidRDefault="0057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CA6" w:rsidRPr="00E20EBE" w:rsidRDefault="002A2CA6" w:rsidP="002A2CA6">
    <w:pPr>
      <w:pStyle w:val="Footer"/>
      <w:jc w:val="center"/>
      <w:rPr>
        <w:rFonts w:ascii="Arial" w:hAnsi="Arial" w:cs="Arial"/>
        <w:sz w:val="20"/>
      </w:rPr>
    </w:pPr>
    <w:r w:rsidRPr="00E20EBE">
      <w:rPr>
        <w:rFonts w:ascii="Arial" w:hAnsi="Arial" w:cs="Arial"/>
        <w:sz w:val="20"/>
      </w:rPr>
      <w:t xml:space="preserve">M.S. </w:t>
    </w:r>
    <w:r w:rsidRPr="00E20EBE">
      <w:rPr>
        <w:rFonts w:ascii="Arial" w:hAnsi="Arial" w:cs="Arial"/>
        <w:sz w:val="20"/>
      </w:rPr>
      <w:fldChar w:fldCharType="begin"/>
    </w:r>
    <w:r w:rsidRPr="00E20EBE">
      <w:rPr>
        <w:rFonts w:ascii="Arial" w:hAnsi="Arial" w:cs="Arial"/>
        <w:sz w:val="20"/>
      </w:rPr>
      <w:instrText xml:space="preserve"> PAGE </w:instrText>
    </w:r>
    <w:r w:rsidRPr="00E20EBE">
      <w:rPr>
        <w:rFonts w:ascii="Arial" w:hAnsi="Arial" w:cs="Arial"/>
        <w:sz w:val="20"/>
      </w:rPr>
      <w:fldChar w:fldCharType="separate"/>
    </w:r>
    <w:r w:rsidR="00AA3B3C">
      <w:rPr>
        <w:rFonts w:ascii="Arial" w:hAnsi="Arial" w:cs="Arial"/>
        <w:noProof/>
        <w:sz w:val="20"/>
      </w:rPr>
      <w:t>1</w:t>
    </w:r>
    <w:r w:rsidRPr="00E20EBE">
      <w:rPr>
        <w:rFonts w:ascii="Arial" w:hAnsi="Arial" w:cs="Arial"/>
        <w:sz w:val="20"/>
      </w:rPr>
      <w:fldChar w:fldCharType="end"/>
    </w:r>
    <w:r w:rsidR="00AA3B3C">
      <w:rPr>
        <w:rFonts w:ascii="Arial" w:hAnsi="Arial" w:cs="Arial"/>
        <w:sz w:val="20"/>
      </w:rPr>
      <w:t>0</w:t>
    </w:r>
    <w:r w:rsidRPr="00E20EBE">
      <w:rPr>
        <w:rFonts w:ascii="Arial" w:hAnsi="Arial" w:cs="Arial"/>
        <w:sz w:val="20"/>
      </w:rPr>
      <w:t>/</w:t>
    </w:r>
    <w:r w:rsidRPr="00E20EBE">
      <w:rPr>
        <w:rFonts w:ascii="Arial" w:hAnsi="Arial" w:cs="Arial"/>
        <w:sz w:val="20"/>
      </w:rPr>
      <w:fldChar w:fldCharType="begin"/>
    </w:r>
    <w:r w:rsidRPr="00E20EBE">
      <w:rPr>
        <w:rFonts w:ascii="Arial" w:hAnsi="Arial" w:cs="Arial"/>
        <w:sz w:val="20"/>
      </w:rPr>
      <w:instrText xml:space="preserve"> NUMPAGES  </w:instrText>
    </w:r>
    <w:r w:rsidRPr="00E20EBE">
      <w:rPr>
        <w:rFonts w:ascii="Arial" w:hAnsi="Arial" w:cs="Arial"/>
        <w:sz w:val="20"/>
      </w:rPr>
      <w:fldChar w:fldCharType="separate"/>
    </w:r>
    <w:r w:rsidR="00AA3B3C">
      <w:rPr>
        <w:rFonts w:ascii="Arial" w:hAnsi="Arial" w:cs="Arial"/>
        <w:noProof/>
        <w:sz w:val="20"/>
      </w:rPr>
      <w:t>1</w:t>
    </w:r>
    <w:r w:rsidRPr="00E20EBE">
      <w:rPr>
        <w:rFonts w:ascii="Arial" w:hAnsi="Arial" w:cs="Arial"/>
        <w:sz w:val="20"/>
      </w:rPr>
      <w:fldChar w:fldCharType="end"/>
    </w:r>
    <w:r w:rsidR="00AA3B3C">
      <w:rPr>
        <w:rFonts w:ascii="Arial" w:hAnsi="Arial" w:cs="Arial"/>
        <w:sz w:val="20"/>
      </w:rPr>
      <w:t>0</w:t>
    </w:r>
  </w:p>
  <w:p w:rsidR="002435D0" w:rsidRDefault="00243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88A" w:rsidRDefault="0057388A">
      <w:r>
        <w:separator/>
      </w:r>
    </w:p>
  </w:footnote>
  <w:footnote w:type="continuationSeparator" w:id="0">
    <w:p w:rsidR="0057388A" w:rsidRDefault="00573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CA6" w:rsidRPr="00E20EBE" w:rsidRDefault="002A2CA6" w:rsidP="002A2CA6">
    <w:pPr>
      <w:pStyle w:val="Header"/>
      <w:tabs>
        <w:tab w:val="clear" w:pos="4680"/>
        <w:tab w:val="clear" w:pos="9360"/>
        <w:tab w:val="center" w:pos="6480"/>
        <w:tab w:val="right" w:pos="12960"/>
      </w:tabs>
      <w:rPr>
        <w:rFonts w:ascii="Arial" w:hAnsi="Arial" w:cs="Arial"/>
        <w:sz w:val="20"/>
      </w:rPr>
    </w:pPr>
    <w:r w:rsidRPr="00E20EBE">
      <w:rPr>
        <w:rFonts w:ascii="Arial" w:hAnsi="Arial" w:cs="Arial"/>
        <w:sz w:val="20"/>
      </w:rPr>
      <w:t>Pekeliling Perbendaharaan Malaysia</w:t>
    </w:r>
    <w:r w:rsidRPr="00E20EBE">
      <w:rPr>
        <w:rFonts w:ascii="Arial" w:hAnsi="Arial" w:cs="Arial"/>
        <w:sz w:val="20"/>
      </w:rPr>
      <w:tab/>
    </w:r>
    <w:r w:rsidRPr="00E20EBE">
      <w:rPr>
        <w:rFonts w:ascii="Arial" w:hAnsi="Arial" w:cs="Arial"/>
        <w:sz w:val="20"/>
      </w:rPr>
      <w:tab/>
    </w:r>
    <w:r w:rsidR="00AA3B3C">
      <w:rPr>
        <w:rFonts w:ascii="Arial" w:hAnsi="Arial" w:cs="Arial"/>
        <w:sz w:val="20"/>
      </w:rPr>
      <w:t>AM 2.5 Lampiran C</w:t>
    </w:r>
  </w:p>
  <w:p w:rsidR="002A2CA6" w:rsidRPr="002A2CA6" w:rsidRDefault="002A2CA6" w:rsidP="002A2C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</w:abstractNum>
  <w:abstractNum w:abstractNumId="3">
    <w:nsid w:val="00000017"/>
    <w:multiLevelType w:val="multilevel"/>
    <w:tmpl w:val="00000017"/>
    <w:name w:val="WW8Num3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(%3)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1A"/>
    <w:multiLevelType w:val="singleLevel"/>
    <w:tmpl w:val="0000001A"/>
    <w:name w:val="WW8Num3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5">
    <w:nsid w:val="0000001C"/>
    <w:multiLevelType w:val="multilevel"/>
    <w:tmpl w:val="0000001C"/>
    <w:name w:val="WW8Num3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2"/>
      <w:numFmt w:val="lowerRoman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0000021"/>
    <w:multiLevelType w:val="singleLevel"/>
    <w:tmpl w:val="00000021"/>
    <w:name w:val="WW8Num44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</w:lvl>
  </w:abstractNum>
  <w:abstractNum w:abstractNumId="7">
    <w:nsid w:val="00000027"/>
    <w:multiLevelType w:val="multilevel"/>
    <w:tmpl w:val="EF34528E"/>
    <w:name w:val="WW8Num5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00740BF0"/>
    <w:multiLevelType w:val="hybridMultilevel"/>
    <w:tmpl w:val="AA3C6B3E"/>
    <w:lvl w:ilvl="0" w:tplc="0AB89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C8FD1A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9C02852A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 w:tplc="04FA5A74">
      <w:start w:val="1"/>
      <w:numFmt w:val="lowerRoman"/>
      <w:lvlText w:val="%6."/>
      <w:lvlJc w:val="left"/>
      <w:pPr>
        <w:tabs>
          <w:tab w:val="num" w:pos="486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2D83F24"/>
    <w:multiLevelType w:val="hybridMultilevel"/>
    <w:tmpl w:val="4FD0655E"/>
    <w:lvl w:ilvl="0" w:tplc="5E80EACC">
      <w:start w:val="1"/>
      <w:numFmt w:val="lowerLetter"/>
      <w:lvlText w:val="(%1)"/>
      <w:lvlJc w:val="left"/>
      <w:pPr>
        <w:ind w:left="315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870" w:hanging="360"/>
      </w:pPr>
    </w:lvl>
    <w:lvl w:ilvl="2" w:tplc="4409001B" w:tentative="1">
      <w:start w:val="1"/>
      <w:numFmt w:val="lowerRoman"/>
      <w:lvlText w:val="%3."/>
      <w:lvlJc w:val="right"/>
      <w:pPr>
        <w:ind w:left="4590" w:hanging="180"/>
      </w:pPr>
    </w:lvl>
    <w:lvl w:ilvl="3" w:tplc="4409000F" w:tentative="1">
      <w:start w:val="1"/>
      <w:numFmt w:val="decimal"/>
      <w:lvlText w:val="%4."/>
      <w:lvlJc w:val="left"/>
      <w:pPr>
        <w:ind w:left="5310" w:hanging="360"/>
      </w:pPr>
    </w:lvl>
    <w:lvl w:ilvl="4" w:tplc="44090019" w:tentative="1">
      <w:start w:val="1"/>
      <w:numFmt w:val="lowerLetter"/>
      <w:lvlText w:val="%5."/>
      <w:lvlJc w:val="left"/>
      <w:pPr>
        <w:ind w:left="6030" w:hanging="360"/>
      </w:pPr>
    </w:lvl>
    <w:lvl w:ilvl="5" w:tplc="4409001B" w:tentative="1">
      <w:start w:val="1"/>
      <w:numFmt w:val="lowerRoman"/>
      <w:lvlText w:val="%6."/>
      <w:lvlJc w:val="right"/>
      <w:pPr>
        <w:ind w:left="6750" w:hanging="180"/>
      </w:pPr>
    </w:lvl>
    <w:lvl w:ilvl="6" w:tplc="4409000F" w:tentative="1">
      <w:start w:val="1"/>
      <w:numFmt w:val="decimal"/>
      <w:lvlText w:val="%7."/>
      <w:lvlJc w:val="left"/>
      <w:pPr>
        <w:ind w:left="7470" w:hanging="360"/>
      </w:pPr>
    </w:lvl>
    <w:lvl w:ilvl="7" w:tplc="44090019" w:tentative="1">
      <w:start w:val="1"/>
      <w:numFmt w:val="lowerLetter"/>
      <w:lvlText w:val="%8."/>
      <w:lvlJc w:val="left"/>
      <w:pPr>
        <w:ind w:left="8190" w:hanging="360"/>
      </w:pPr>
    </w:lvl>
    <w:lvl w:ilvl="8" w:tplc="4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>
    <w:nsid w:val="034811D4"/>
    <w:multiLevelType w:val="hybridMultilevel"/>
    <w:tmpl w:val="FF4A621A"/>
    <w:lvl w:ilvl="0" w:tplc="4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035C1468"/>
    <w:multiLevelType w:val="hybridMultilevel"/>
    <w:tmpl w:val="A0BCBB5A"/>
    <w:lvl w:ilvl="0" w:tplc="6D42F4C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22478B"/>
    <w:multiLevelType w:val="hybridMultilevel"/>
    <w:tmpl w:val="F6D4D474"/>
    <w:lvl w:ilvl="0" w:tplc="39E0D95A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06EF2720"/>
    <w:multiLevelType w:val="multilevel"/>
    <w:tmpl w:val="4CDABEB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07F9102C"/>
    <w:multiLevelType w:val="hybridMultilevel"/>
    <w:tmpl w:val="12C8CFEA"/>
    <w:lvl w:ilvl="0" w:tplc="3D6240C4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026A2C"/>
    <w:multiLevelType w:val="multilevel"/>
    <w:tmpl w:val="B9FCAC70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2628" w:hanging="468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  <w:b/>
        <w:color w:val="auto"/>
      </w:rPr>
    </w:lvl>
  </w:abstractNum>
  <w:abstractNum w:abstractNumId="16">
    <w:nsid w:val="0962344A"/>
    <w:multiLevelType w:val="multilevel"/>
    <w:tmpl w:val="6A7807A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0DC5697D"/>
    <w:multiLevelType w:val="hybridMultilevel"/>
    <w:tmpl w:val="20FCAC78"/>
    <w:lvl w:ilvl="0" w:tplc="3DD2F65E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DB43F3"/>
    <w:multiLevelType w:val="multilevel"/>
    <w:tmpl w:val="10A2794E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0DF64E81"/>
    <w:multiLevelType w:val="hybridMultilevel"/>
    <w:tmpl w:val="6F6A99AA"/>
    <w:lvl w:ilvl="0" w:tplc="87D476AE">
      <w:start w:val="9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>
    <w:nsid w:val="0DFD4902"/>
    <w:multiLevelType w:val="hybridMultilevel"/>
    <w:tmpl w:val="F880D3C6"/>
    <w:lvl w:ilvl="0" w:tplc="08867196">
      <w:start w:val="1"/>
      <w:numFmt w:val="lowerLetter"/>
      <w:lvlText w:val="(%1)"/>
      <w:lvlJc w:val="left"/>
      <w:pPr>
        <w:ind w:left="26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330" w:hanging="360"/>
      </w:pPr>
    </w:lvl>
    <w:lvl w:ilvl="2" w:tplc="4409001B" w:tentative="1">
      <w:start w:val="1"/>
      <w:numFmt w:val="lowerRoman"/>
      <w:lvlText w:val="%3."/>
      <w:lvlJc w:val="right"/>
      <w:pPr>
        <w:ind w:left="4050" w:hanging="180"/>
      </w:pPr>
    </w:lvl>
    <w:lvl w:ilvl="3" w:tplc="4409000F" w:tentative="1">
      <w:start w:val="1"/>
      <w:numFmt w:val="decimal"/>
      <w:lvlText w:val="%4."/>
      <w:lvlJc w:val="left"/>
      <w:pPr>
        <w:ind w:left="4770" w:hanging="360"/>
      </w:pPr>
    </w:lvl>
    <w:lvl w:ilvl="4" w:tplc="44090019" w:tentative="1">
      <w:start w:val="1"/>
      <w:numFmt w:val="lowerLetter"/>
      <w:lvlText w:val="%5."/>
      <w:lvlJc w:val="left"/>
      <w:pPr>
        <w:ind w:left="5490" w:hanging="360"/>
      </w:pPr>
    </w:lvl>
    <w:lvl w:ilvl="5" w:tplc="4409001B" w:tentative="1">
      <w:start w:val="1"/>
      <w:numFmt w:val="lowerRoman"/>
      <w:lvlText w:val="%6."/>
      <w:lvlJc w:val="right"/>
      <w:pPr>
        <w:ind w:left="6210" w:hanging="180"/>
      </w:pPr>
    </w:lvl>
    <w:lvl w:ilvl="6" w:tplc="4409000F" w:tentative="1">
      <w:start w:val="1"/>
      <w:numFmt w:val="decimal"/>
      <w:lvlText w:val="%7."/>
      <w:lvlJc w:val="left"/>
      <w:pPr>
        <w:ind w:left="6930" w:hanging="360"/>
      </w:pPr>
    </w:lvl>
    <w:lvl w:ilvl="7" w:tplc="44090019" w:tentative="1">
      <w:start w:val="1"/>
      <w:numFmt w:val="lowerLetter"/>
      <w:lvlText w:val="%8."/>
      <w:lvlJc w:val="left"/>
      <w:pPr>
        <w:ind w:left="7650" w:hanging="360"/>
      </w:pPr>
    </w:lvl>
    <w:lvl w:ilvl="8" w:tplc="4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1">
    <w:nsid w:val="10524F15"/>
    <w:multiLevelType w:val="hybridMultilevel"/>
    <w:tmpl w:val="9C1450D2"/>
    <w:lvl w:ilvl="0" w:tplc="792AC73A">
      <w:start w:val="1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147A3810"/>
    <w:multiLevelType w:val="multilevel"/>
    <w:tmpl w:val="1D081062"/>
    <w:lvl w:ilvl="0">
      <w:start w:val="20"/>
      <w:numFmt w:val="decimal"/>
      <w:lvlText w:val="%1."/>
      <w:lvlJc w:val="left"/>
      <w:pPr>
        <w:ind w:left="1245" w:hanging="525"/>
      </w:pPr>
      <w:rPr>
        <w:color w:val="auto"/>
      </w:rPr>
    </w:lvl>
    <w:lvl w:ilvl="1">
      <w:start w:val="1"/>
      <w:numFmt w:val="decimal"/>
      <w:lvlText w:val="%1.%2."/>
      <w:lvlJc w:val="left"/>
      <w:pPr>
        <w:ind w:left="225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color w:val="auto"/>
      </w:rPr>
    </w:lvl>
  </w:abstractNum>
  <w:abstractNum w:abstractNumId="23">
    <w:nsid w:val="15D11C08"/>
    <w:multiLevelType w:val="hybridMultilevel"/>
    <w:tmpl w:val="EC4001E0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4">
    <w:nsid w:val="178B7111"/>
    <w:multiLevelType w:val="hybridMultilevel"/>
    <w:tmpl w:val="0712A720"/>
    <w:lvl w:ilvl="0" w:tplc="AB2403C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06557F"/>
    <w:multiLevelType w:val="hybridMultilevel"/>
    <w:tmpl w:val="CE2C00F4"/>
    <w:lvl w:ilvl="0" w:tplc="0409000D">
      <w:start w:val="1"/>
      <w:numFmt w:val="bullet"/>
      <w:lvlText w:val="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26">
    <w:nsid w:val="181F12BE"/>
    <w:multiLevelType w:val="hybridMultilevel"/>
    <w:tmpl w:val="13784A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18791A7D"/>
    <w:multiLevelType w:val="hybridMultilevel"/>
    <w:tmpl w:val="7DB281BA"/>
    <w:lvl w:ilvl="0" w:tplc="4409000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918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990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10627" w:hanging="360"/>
      </w:pPr>
      <w:rPr>
        <w:rFonts w:ascii="Wingdings" w:hAnsi="Wingdings" w:hint="default"/>
      </w:rPr>
    </w:lvl>
  </w:abstractNum>
  <w:abstractNum w:abstractNumId="28">
    <w:nsid w:val="1B040D31"/>
    <w:multiLevelType w:val="hybridMultilevel"/>
    <w:tmpl w:val="1E642D16"/>
    <w:lvl w:ilvl="0" w:tplc="6E005602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>
      <w:start w:val="1"/>
      <w:numFmt w:val="decimal"/>
      <w:lvlText w:val="%4."/>
      <w:lvlJc w:val="left"/>
      <w:pPr>
        <w:ind w:left="3960" w:hanging="360"/>
      </w:pPr>
    </w:lvl>
    <w:lvl w:ilvl="4" w:tplc="44090019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1CD26641"/>
    <w:multiLevelType w:val="hybridMultilevel"/>
    <w:tmpl w:val="5ED20DC4"/>
    <w:lvl w:ilvl="0" w:tplc="544C6FAC">
      <w:start w:val="1"/>
      <w:numFmt w:val="lowerRoman"/>
      <w:lvlText w:val="(%1)"/>
      <w:lvlJc w:val="left"/>
      <w:pPr>
        <w:ind w:left="3060" w:hanging="72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2FB822D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0">
    <w:nsid w:val="1D667D87"/>
    <w:multiLevelType w:val="multilevel"/>
    <w:tmpl w:val="D3260162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740" w:hanging="660"/>
      </w:pPr>
      <w:rPr>
        <w:rFonts w:hint="default"/>
        <w:b/>
        <w:color w:val="auto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color w:val="auto"/>
      </w:rPr>
    </w:lvl>
  </w:abstractNum>
  <w:abstractNum w:abstractNumId="31">
    <w:nsid w:val="1D6A1A53"/>
    <w:multiLevelType w:val="hybridMultilevel"/>
    <w:tmpl w:val="79AADD78"/>
    <w:lvl w:ilvl="0" w:tplc="0409000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6" w:hanging="360"/>
      </w:pPr>
      <w:rPr>
        <w:rFonts w:ascii="Wingdings" w:hAnsi="Wingdings" w:hint="default"/>
      </w:rPr>
    </w:lvl>
  </w:abstractNum>
  <w:abstractNum w:abstractNumId="32">
    <w:nsid w:val="1EF01E19"/>
    <w:multiLevelType w:val="hybridMultilevel"/>
    <w:tmpl w:val="E1ECB7D4"/>
    <w:lvl w:ilvl="0" w:tplc="64E2ACE2">
      <w:start w:val="1"/>
      <w:numFmt w:val="lowerRoman"/>
      <w:lvlText w:val="(%1)"/>
      <w:lvlJc w:val="left"/>
      <w:pPr>
        <w:ind w:left="25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1F28674A"/>
    <w:multiLevelType w:val="hybridMultilevel"/>
    <w:tmpl w:val="BC4A009C"/>
    <w:lvl w:ilvl="0" w:tplc="CEEE25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2C053B"/>
    <w:multiLevelType w:val="hybridMultilevel"/>
    <w:tmpl w:val="BADC29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>
    <w:nsid w:val="1F2E6556"/>
    <w:multiLevelType w:val="hybridMultilevel"/>
    <w:tmpl w:val="5AA833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>
    <w:nsid w:val="200A577A"/>
    <w:multiLevelType w:val="hybridMultilevel"/>
    <w:tmpl w:val="D2E40F2C"/>
    <w:lvl w:ilvl="0" w:tplc="E4148FA2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>
    <w:nsid w:val="20AA41F9"/>
    <w:multiLevelType w:val="hybridMultilevel"/>
    <w:tmpl w:val="3DE4B9CE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38">
    <w:nsid w:val="22001056"/>
    <w:multiLevelType w:val="hybridMultilevel"/>
    <w:tmpl w:val="EE248B26"/>
    <w:lvl w:ilvl="0" w:tplc="CBFE54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B57F55"/>
    <w:multiLevelType w:val="hybridMultilevel"/>
    <w:tmpl w:val="883A81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51F419A"/>
    <w:multiLevelType w:val="hybridMultilevel"/>
    <w:tmpl w:val="C83ADC0E"/>
    <w:lvl w:ilvl="0" w:tplc="0409000F">
      <w:start w:val="9"/>
      <w:numFmt w:val="lowerLetter"/>
      <w:lvlText w:val="(%1)"/>
      <w:lvlJc w:val="left"/>
      <w:pPr>
        <w:ind w:left="261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41">
    <w:nsid w:val="252A7024"/>
    <w:multiLevelType w:val="hybridMultilevel"/>
    <w:tmpl w:val="3508EA46"/>
    <w:lvl w:ilvl="0" w:tplc="1D2C7362">
      <w:start w:val="1"/>
      <w:numFmt w:val="lowerRoman"/>
      <w:lvlText w:val="(%1)"/>
      <w:lvlJc w:val="left"/>
      <w:pPr>
        <w:ind w:left="2880" w:hanging="720"/>
      </w:pPr>
      <w:rPr>
        <w:rFonts w:hint="default"/>
        <w:b w:val="0"/>
        <w:i w:val="0"/>
      </w:rPr>
    </w:lvl>
    <w:lvl w:ilvl="1" w:tplc="44090019">
      <w:start w:val="1"/>
      <w:numFmt w:val="lowerLetter"/>
      <w:lvlText w:val="%2."/>
      <w:lvlJc w:val="left"/>
      <w:pPr>
        <w:ind w:left="3240" w:hanging="360"/>
      </w:pPr>
    </w:lvl>
    <w:lvl w:ilvl="2" w:tplc="4409001B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26AF4D6F"/>
    <w:multiLevelType w:val="hybridMultilevel"/>
    <w:tmpl w:val="B6E042D8"/>
    <w:lvl w:ilvl="0" w:tplc="31CE149E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27051C46"/>
    <w:multiLevelType w:val="hybridMultilevel"/>
    <w:tmpl w:val="1EB67F7E"/>
    <w:lvl w:ilvl="0" w:tplc="2E247A10">
      <w:start w:val="1"/>
      <w:numFmt w:val="lowerLetter"/>
      <w:lvlText w:val="(%1)"/>
      <w:lvlJc w:val="left"/>
      <w:pPr>
        <w:ind w:left="3195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3915" w:hanging="360"/>
      </w:pPr>
    </w:lvl>
    <w:lvl w:ilvl="2" w:tplc="4409001B" w:tentative="1">
      <w:start w:val="1"/>
      <w:numFmt w:val="lowerRoman"/>
      <w:lvlText w:val="%3."/>
      <w:lvlJc w:val="right"/>
      <w:pPr>
        <w:ind w:left="4635" w:hanging="180"/>
      </w:pPr>
    </w:lvl>
    <w:lvl w:ilvl="3" w:tplc="4409000F" w:tentative="1">
      <w:start w:val="1"/>
      <w:numFmt w:val="decimal"/>
      <w:lvlText w:val="%4."/>
      <w:lvlJc w:val="left"/>
      <w:pPr>
        <w:ind w:left="5355" w:hanging="360"/>
      </w:pPr>
    </w:lvl>
    <w:lvl w:ilvl="4" w:tplc="44090019" w:tentative="1">
      <w:start w:val="1"/>
      <w:numFmt w:val="lowerLetter"/>
      <w:lvlText w:val="%5."/>
      <w:lvlJc w:val="left"/>
      <w:pPr>
        <w:ind w:left="6075" w:hanging="360"/>
      </w:pPr>
    </w:lvl>
    <w:lvl w:ilvl="5" w:tplc="4409001B" w:tentative="1">
      <w:start w:val="1"/>
      <w:numFmt w:val="lowerRoman"/>
      <w:lvlText w:val="%6."/>
      <w:lvlJc w:val="right"/>
      <w:pPr>
        <w:ind w:left="6795" w:hanging="180"/>
      </w:pPr>
    </w:lvl>
    <w:lvl w:ilvl="6" w:tplc="4409000F" w:tentative="1">
      <w:start w:val="1"/>
      <w:numFmt w:val="decimal"/>
      <w:lvlText w:val="%7."/>
      <w:lvlJc w:val="left"/>
      <w:pPr>
        <w:ind w:left="7515" w:hanging="360"/>
      </w:pPr>
    </w:lvl>
    <w:lvl w:ilvl="7" w:tplc="44090019" w:tentative="1">
      <w:start w:val="1"/>
      <w:numFmt w:val="lowerLetter"/>
      <w:lvlText w:val="%8."/>
      <w:lvlJc w:val="left"/>
      <w:pPr>
        <w:ind w:left="8235" w:hanging="360"/>
      </w:pPr>
    </w:lvl>
    <w:lvl w:ilvl="8" w:tplc="4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4">
    <w:nsid w:val="286A2EED"/>
    <w:multiLevelType w:val="hybridMultilevel"/>
    <w:tmpl w:val="EC7CECFC"/>
    <w:lvl w:ilvl="0" w:tplc="BDAC0050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865F97"/>
    <w:multiLevelType w:val="hybridMultilevel"/>
    <w:tmpl w:val="66FC45DE"/>
    <w:lvl w:ilvl="0" w:tplc="4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6">
    <w:nsid w:val="289211D7"/>
    <w:multiLevelType w:val="hybridMultilevel"/>
    <w:tmpl w:val="D244105A"/>
    <w:lvl w:ilvl="0" w:tplc="AB2403C6">
      <w:start w:val="1"/>
      <w:numFmt w:val="lowerRoman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7">
    <w:nsid w:val="2936242C"/>
    <w:multiLevelType w:val="multilevel"/>
    <w:tmpl w:val="E4F64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8">
    <w:nsid w:val="29B5426A"/>
    <w:multiLevelType w:val="hybridMultilevel"/>
    <w:tmpl w:val="3620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9C778D6"/>
    <w:multiLevelType w:val="multilevel"/>
    <w:tmpl w:val="E5A0B4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50">
    <w:nsid w:val="2AD55C90"/>
    <w:multiLevelType w:val="hybridMultilevel"/>
    <w:tmpl w:val="6608D254"/>
    <w:lvl w:ilvl="0" w:tplc="56AC99C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A565C0"/>
    <w:multiLevelType w:val="hybridMultilevel"/>
    <w:tmpl w:val="EA40238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2">
    <w:nsid w:val="2E8F5C85"/>
    <w:multiLevelType w:val="multilevel"/>
    <w:tmpl w:val="6C7068B4"/>
    <w:lvl w:ilvl="0">
      <w:start w:val="5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30" w:hanging="720"/>
      </w:pPr>
    </w:lvl>
    <w:lvl w:ilvl="2">
      <w:start w:val="1"/>
      <w:numFmt w:val="decimal"/>
      <w:lvlText w:val="%1.%2.%3."/>
      <w:lvlJc w:val="left"/>
      <w:pPr>
        <w:ind w:left="2340" w:hanging="720"/>
      </w:pPr>
    </w:lvl>
    <w:lvl w:ilvl="3">
      <w:start w:val="1"/>
      <w:numFmt w:val="decimal"/>
      <w:lvlText w:val="%1.%2.%3.%4."/>
      <w:lvlJc w:val="left"/>
      <w:pPr>
        <w:ind w:left="351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90" w:hanging="1440"/>
      </w:pPr>
    </w:lvl>
    <w:lvl w:ilvl="6">
      <w:start w:val="1"/>
      <w:numFmt w:val="decimal"/>
      <w:lvlText w:val="%1.%2.%3.%4.%5.%6.%7."/>
      <w:lvlJc w:val="left"/>
      <w:pPr>
        <w:ind w:left="6300" w:hanging="1440"/>
      </w:pPr>
    </w:lvl>
    <w:lvl w:ilvl="7">
      <w:start w:val="1"/>
      <w:numFmt w:val="decimal"/>
      <w:lvlText w:val="%1.%2.%3.%4.%5.%6.%7.%8."/>
      <w:lvlJc w:val="left"/>
      <w:pPr>
        <w:ind w:left="7470" w:hanging="1800"/>
      </w:pPr>
    </w:lvl>
    <w:lvl w:ilvl="8">
      <w:start w:val="1"/>
      <w:numFmt w:val="decimal"/>
      <w:lvlText w:val="%1.%2.%3.%4.%5.%6.%7.%8.%9."/>
      <w:lvlJc w:val="left"/>
      <w:pPr>
        <w:ind w:left="8280" w:hanging="1800"/>
      </w:pPr>
    </w:lvl>
  </w:abstractNum>
  <w:abstractNum w:abstractNumId="53">
    <w:nsid w:val="31315B18"/>
    <w:multiLevelType w:val="multilevel"/>
    <w:tmpl w:val="E2C41C92"/>
    <w:lvl w:ilvl="0">
      <w:start w:val="53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1740" w:hanging="660"/>
      </w:pPr>
    </w:lvl>
    <w:lvl w:ilvl="2">
      <w:start w:val="5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54">
    <w:nsid w:val="31513BBC"/>
    <w:multiLevelType w:val="hybridMultilevel"/>
    <w:tmpl w:val="258A9006"/>
    <w:lvl w:ilvl="0" w:tplc="FFFFFFFF">
      <w:start w:val="1"/>
      <w:numFmt w:val="lowerLetter"/>
      <w:lvlText w:val="(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155483D"/>
    <w:multiLevelType w:val="hybridMultilevel"/>
    <w:tmpl w:val="353CAE1A"/>
    <w:lvl w:ilvl="0" w:tplc="FD66C47A">
      <w:start w:val="1"/>
      <w:numFmt w:val="lowerRoman"/>
      <w:lvlText w:val="(%1)"/>
      <w:lvlJc w:val="left"/>
      <w:pPr>
        <w:ind w:left="3555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3915" w:hanging="360"/>
      </w:pPr>
    </w:lvl>
    <w:lvl w:ilvl="2" w:tplc="C9B48E68">
      <w:start w:val="1"/>
      <w:numFmt w:val="lowerLetter"/>
      <w:lvlText w:val="(%3)"/>
      <w:lvlJc w:val="left"/>
      <w:pPr>
        <w:tabs>
          <w:tab w:val="num" w:pos="4815"/>
        </w:tabs>
        <w:ind w:left="4815" w:hanging="360"/>
      </w:pPr>
      <w:rPr>
        <w:rFonts w:hint="default"/>
        <w:b w:val="0"/>
      </w:rPr>
    </w:lvl>
    <w:lvl w:ilvl="3" w:tplc="4409000F" w:tentative="1">
      <w:start w:val="1"/>
      <w:numFmt w:val="decimal"/>
      <w:lvlText w:val="%4."/>
      <w:lvlJc w:val="left"/>
      <w:pPr>
        <w:ind w:left="5355" w:hanging="360"/>
      </w:pPr>
    </w:lvl>
    <w:lvl w:ilvl="4" w:tplc="44090019" w:tentative="1">
      <w:start w:val="1"/>
      <w:numFmt w:val="lowerLetter"/>
      <w:lvlText w:val="%5."/>
      <w:lvlJc w:val="left"/>
      <w:pPr>
        <w:ind w:left="6075" w:hanging="360"/>
      </w:pPr>
    </w:lvl>
    <w:lvl w:ilvl="5" w:tplc="4409001B" w:tentative="1">
      <w:start w:val="1"/>
      <w:numFmt w:val="lowerRoman"/>
      <w:lvlText w:val="%6."/>
      <w:lvlJc w:val="right"/>
      <w:pPr>
        <w:ind w:left="6795" w:hanging="180"/>
      </w:pPr>
    </w:lvl>
    <w:lvl w:ilvl="6" w:tplc="4409000F" w:tentative="1">
      <w:start w:val="1"/>
      <w:numFmt w:val="decimal"/>
      <w:lvlText w:val="%7."/>
      <w:lvlJc w:val="left"/>
      <w:pPr>
        <w:ind w:left="7515" w:hanging="360"/>
      </w:pPr>
    </w:lvl>
    <w:lvl w:ilvl="7" w:tplc="44090019" w:tentative="1">
      <w:start w:val="1"/>
      <w:numFmt w:val="lowerLetter"/>
      <w:lvlText w:val="%8."/>
      <w:lvlJc w:val="left"/>
      <w:pPr>
        <w:ind w:left="8235" w:hanging="360"/>
      </w:pPr>
    </w:lvl>
    <w:lvl w:ilvl="8" w:tplc="4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6">
    <w:nsid w:val="31B22F8E"/>
    <w:multiLevelType w:val="multilevel"/>
    <w:tmpl w:val="20B05A48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7">
    <w:nsid w:val="31EE414E"/>
    <w:multiLevelType w:val="hybridMultilevel"/>
    <w:tmpl w:val="99BC4834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58">
    <w:nsid w:val="371D23AE"/>
    <w:multiLevelType w:val="hybridMultilevel"/>
    <w:tmpl w:val="FE3838A4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9">
    <w:nsid w:val="3826417A"/>
    <w:multiLevelType w:val="multilevel"/>
    <w:tmpl w:val="62D4BE70"/>
    <w:lvl w:ilvl="0">
      <w:start w:val="46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380" w:hanging="660"/>
      </w:pPr>
    </w:lvl>
    <w:lvl w:ilvl="2">
      <w:start w:val="4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0">
    <w:nsid w:val="38781A8D"/>
    <w:multiLevelType w:val="hybridMultilevel"/>
    <w:tmpl w:val="E6E2E7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1">
    <w:nsid w:val="397E5027"/>
    <w:multiLevelType w:val="hybridMultilevel"/>
    <w:tmpl w:val="0D889600"/>
    <w:lvl w:ilvl="0" w:tplc="DF94DFBA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9BA6684"/>
    <w:multiLevelType w:val="hybridMultilevel"/>
    <w:tmpl w:val="240C48B4"/>
    <w:lvl w:ilvl="0" w:tplc="9910A8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AF45AF6"/>
    <w:multiLevelType w:val="hybridMultilevel"/>
    <w:tmpl w:val="B6F0C49C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64">
    <w:nsid w:val="3C88643B"/>
    <w:multiLevelType w:val="hybridMultilevel"/>
    <w:tmpl w:val="BA085CC8"/>
    <w:lvl w:ilvl="0" w:tplc="242031D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>
    <w:nsid w:val="3D2D1EDC"/>
    <w:multiLevelType w:val="hybridMultilevel"/>
    <w:tmpl w:val="2042F93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03562EA"/>
    <w:multiLevelType w:val="hybridMultilevel"/>
    <w:tmpl w:val="C2E0B2D0"/>
    <w:name w:val="WW8Num1122"/>
    <w:lvl w:ilvl="0" w:tplc="4FF01510">
      <w:start w:val="1"/>
      <w:numFmt w:val="lowerRoman"/>
      <w:lvlText w:val="(%1)"/>
      <w:lvlJc w:val="left"/>
      <w:pPr>
        <w:ind w:left="32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7">
    <w:nsid w:val="42B447AF"/>
    <w:multiLevelType w:val="hybridMultilevel"/>
    <w:tmpl w:val="06D20FEE"/>
    <w:lvl w:ilvl="0" w:tplc="34EC941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2C37ABE"/>
    <w:multiLevelType w:val="hybridMultilevel"/>
    <w:tmpl w:val="5D4496FE"/>
    <w:lvl w:ilvl="0" w:tplc="0898241E">
      <w:start w:val="2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32F1F6D"/>
    <w:multiLevelType w:val="hybridMultilevel"/>
    <w:tmpl w:val="112AB5D8"/>
    <w:lvl w:ilvl="0" w:tplc="28603DE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3473A44"/>
    <w:multiLevelType w:val="hybridMultilevel"/>
    <w:tmpl w:val="FE720D56"/>
    <w:lvl w:ilvl="0" w:tplc="639816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4355FC2"/>
    <w:multiLevelType w:val="hybridMultilevel"/>
    <w:tmpl w:val="70502584"/>
    <w:lvl w:ilvl="0" w:tplc="0409000F">
      <w:start w:val="1"/>
      <w:numFmt w:val="lowerRoman"/>
      <w:lvlText w:val="(%1)"/>
      <w:lvlJc w:val="left"/>
      <w:pPr>
        <w:ind w:left="2970" w:hanging="720"/>
      </w:pPr>
      <w:rPr>
        <w:b w:val="0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7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2">
    <w:nsid w:val="44745D65"/>
    <w:multiLevelType w:val="hybridMultilevel"/>
    <w:tmpl w:val="1F4C0F5A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73">
    <w:nsid w:val="46FB464E"/>
    <w:multiLevelType w:val="hybridMultilevel"/>
    <w:tmpl w:val="2C38CB52"/>
    <w:lvl w:ilvl="0" w:tplc="B3DE03CA">
      <w:start w:val="11"/>
      <w:numFmt w:val="lowerRoman"/>
      <w:lvlText w:val="(%1)"/>
      <w:lvlJc w:val="left"/>
      <w:pPr>
        <w:ind w:left="3600" w:hanging="720"/>
      </w:pPr>
      <w:rPr>
        <w:rFonts w:hint="default"/>
        <w:b w:val="0"/>
      </w:rPr>
    </w:lvl>
    <w:lvl w:ilvl="1" w:tplc="44090019">
      <w:start w:val="1"/>
      <w:numFmt w:val="lowerLetter"/>
      <w:lvlText w:val="%2."/>
      <w:lvlJc w:val="left"/>
      <w:pPr>
        <w:ind w:left="3960" w:hanging="360"/>
      </w:pPr>
    </w:lvl>
    <w:lvl w:ilvl="2" w:tplc="4409001B" w:tentative="1">
      <w:start w:val="1"/>
      <w:numFmt w:val="lowerRoman"/>
      <w:lvlText w:val="%3."/>
      <w:lvlJc w:val="right"/>
      <w:pPr>
        <w:ind w:left="4680" w:hanging="180"/>
      </w:pPr>
    </w:lvl>
    <w:lvl w:ilvl="3" w:tplc="4409000F" w:tentative="1">
      <w:start w:val="1"/>
      <w:numFmt w:val="decimal"/>
      <w:lvlText w:val="%4."/>
      <w:lvlJc w:val="left"/>
      <w:pPr>
        <w:ind w:left="5400" w:hanging="360"/>
      </w:pPr>
    </w:lvl>
    <w:lvl w:ilvl="4" w:tplc="44090019" w:tentative="1">
      <w:start w:val="1"/>
      <w:numFmt w:val="lowerLetter"/>
      <w:lvlText w:val="%5."/>
      <w:lvlJc w:val="left"/>
      <w:pPr>
        <w:ind w:left="6120" w:hanging="360"/>
      </w:pPr>
    </w:lvl>
    <w:lvl w:ilvl="5" w:tplc="4409001B" w:tentative="1">
      <w:start w:val="1"/>
      <w:numFmt w:val="lowerRoman"/>
      <w:lvlText w:val="%6."/>
      <w:lvlJc w:val="right"/>
      <w:pPr>
        <w:ind w:left="6840" w:hanging="180"/>
      </w:pPr>
    </w:lvl>
    <w:lvl w:ilvl="6" w:tplc="4409000F" w:tentative="1">
      <w:start w:val="1"/>
      <w:numFmt w:val="decimal"/>
      <w:lvlText w:val="%7."/>
      <w:lvlJc w:val="left"/>
      <w:pPr>
        <w:ind w:left="7560" w:hanging="360"/>
      </w:pPr>
    </w:lvl>
    <w:lvl w:ilvl="7" w:tplc="44090019" w:tentative="1">
      <w:start w:val="1"/>
      <w:numFmt w:val="lowerLetter"/>
      <w:lvlText w:val="%8."/>
      <w:lvlJc w:val="left"/>
      <w:pPr>
        <w:ind w:left="8280" w:hanging="360"/>
      </w:pPr>
    </w:lvl>
    <w:lvl w:ilvl="8" w:tplc="4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4">
    <w:nsid w:val="47067BE1"/>
    <w:multiLevelType w:val="hybridMultilevel"/>
    <w:tmpl w:val="1AE64E0E"/>
    <w:lvl w:ilvl="0" w:tplc="04090017">
      <w:start w:val="1"/>
      <w:numFmt w:val="lowerLetter"/>
      <w:lvlText w:val="(%1)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510"/>
        </w:tabs>
        <w:ind w:left="35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75">
    <w:nsid w:val="4787409D"/>
    <w:multiLevelType w:val="multilevel"/>
    <w:tmpl w:val="30DE2C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176" w:hanging="1800"/>
      </w:pPr>
      <w:rPr>
        <w:rFonts w:hint="default"/>
      </w:rPr>
    </w:lvl>
  </w:abstractNum>
  <w:abstractNum w:abstractNumId="76">
    <w:nsid w:val="48193349"/>
    <w:multiLevelType w:val="multilevel"/>
    <w:tmpl w:val="46BE4F98"/>
    <w:lvl w:ilvl="0">
      <w:start w:val="53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740" w:hanging="66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77">
    <w:nsid w:val="483C7BDB"/>
    <w:multiLevelType w:val="hybridMultilevel"/>
    <w:tmpl w:val="6EC059F0"/>
    <w:lvl w:ilvl="0" w:tplc="FFFFFFFF">
      <w:start w:val="1"/>
      <w:numFmt w:val="lowerLetter"/>
      <w:lvlText w:val="(%1)"/>
      <w:lvlJc w:val="left"/>
      <w:pPr>
        <w:ind w:left="7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8CD1392"/>
    <w:multiLevelType w:val="multilevel"/>
    <w:tmpl w:val="880A729C"/>
    <w:lvl w:ilvl="0">
      <w:start w:val="55"/>
      <w:numFmt w:val="decimal"/>
      <w:lvlText w:val="%1."/>
      <w:lvlJc w:val="left"/>
      <w:pPr>
        <w:ind w:left="480" w:hanging="480"/>
      </w:pPr>
      <w:rPr>
        <w:color w:val="0D11B3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D11B3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D11B3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D11B3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D11B3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0D11B3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D11B3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0D11B3"/>
      </w:rPr>
    </w:lvl>
  </w:abstractNum>
  <w:abstractNum w:abstractNumId="79">
    <w:nsid w:val="503A7F95"/>
    <w:multiLevelType w:val="hybridMultilevel"/>
    <w:tmpl w:val="B1EADE5E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0">
    <w:nsid w:val="515D34C7"/>
    <w:multiLevelType w:val="multilevel"/>
    <w:tmpl w:val="8DFEC25C"/>
    <w:lvl w:ilvl="0">
      <w:start w:val="54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1">
    <w:nsid w:val="51CC4344"/>
    <w:multiLevelType w:val="multilevel"/>
    <w:tmpl w:val="7E5E5064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82">
    <w:nsid w:val="52BE162E"/>
    <w:multiLevelType w:val="hybridMultilevel"/>
    <w:tmpl w:val="9710CA9C"/>
    <w:lvl w:ilvl="0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3">
    <w:nsid w:val="539E2B11"/>
    <w:multiLevelType w:val="hybridMultilevel"/>
    <w:tmpl w:val="7A42C2A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4">
    <w:nsid w:val="54592B77"/>
    <w:multiLevelType w:val="hybridMultilevel"/>
    <w:tmpl w:val="D784648C"/>
    <w:lvl w:ilvl="0" w:tplc="C4DA696C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5">
    <w:nsid w:val="546F63ED"/>
    <w:multiLevelType w:val="multilevel"/>
    <w:tmpl w:val="9DB0EC66"/>
    <w:lvl w:ilvl="0">
      <w:start w:val="54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320" w:hanging="60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6">
    <w:nsid w:val="5ACB79C0"/>
    <w:multiLevelType w:val="multilevel"/>
    <w:tmpl w:val="F9BE9792"/>
    <w:lvl w:ilvl="0">
      <w:start w:val="5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7">
    <w:nsid w:val="5B260BB9"/>
    <w:multiLevelType w:val="hybridMultilevel"/>
    <w:tmpl w:val="49E08314"/>
    <w:lvl w:ilvl="0" w:tplc="0B1A5B64">
      <w:start w:val="1"/>
      <w:numFmt w:val="lowerRoman"/>
      <w:lvlText w:val="(%1)"/>
      <w:lvlJc w:val="left"/>
      <w:pPr>
        <w:ind w:left="3510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3870" w:hanging="360"/>
      </w:pPr>
    </w:lvl>
    <w:lvl w:ilvl="2" w:tplc="4409001B" w:tentative="1">
      <w:start w:val="1"/>
      <w:numFmt w:val="lowerRoman"/>
      <w:lvlText w:val="%3."/>
      <w:lvlJc w:val="right"/>
      <w:pPr>
        <w:ind w:left="4590" w:hanging="180"/>
      </w:pPr>
    </w:lvl>
    <w:lvl w:ilvl="3" w:tplc="4409000F" w:tentative="1">
      <w:start w:val="1"/>
      <w:numFmt w:val="decimal"/>
      <w:lvlText w:val="%4."/>
      <w:lvlJc w:val="left"/>
      <w:pPr>
        <w:ind w:left="5310" w:hanging="360"/>
      </w:pPr>
    </w:lvl>
    <w:lvl w:ilvl="4" w:tplc="44090019" w:tentative="1">
      <w:start w:val="1"/>
      <w:numFmt w:val="lowerLetter"/>
      <w:lvlText w:val="%5."/>
      <w:lvlJc w:val="left"/>
      <w:pPr>
        <w:ind w:left="6030" w:hanging="360"/>
      </w:pPr>
    </w:lvl>
    <w:lvl w:ilvl="5" w:tplc="4409001B" w:tentative="1">
      <w:start w:val="1"/>
      <w:numFmt w:val="lowerRoman"/>
      <w:lvlText w:val="%6."/>
      <w:lvlJc w:val="right"/>
      <w:pPr>
        <w:ind w:left="6750" w:hanging="180"/>
      </w:pPr>
    </w:lvl>
    <w:lvl w:ilvl="6" w:tplc="4409000F" w:tentative="1">
      <w:start w:val="1"/>
      <w:numFmt w:val="decimal"/>
      <w:lvlText w:val="%7."/>
      <w:lvlJc w:val="left"/>
      <w:pPr>
        <w:ind w:left="7470" w:hanging="360"/>
      </w:pPr>
    </w:lvl>
    <w:lvl w:ilvl="7" w:tplc="44090019" w:tentative="1">
      <w:start w:val="1"/>
      <w:numFmt w:val="lowerLetter"/>
      <w:lvlText w:val="%8."/>
      <w:lvlJc w:val="left"/>
      <w:pPr>
        <w:ind w:left="8190" w:hanging="360"/>
      </w:pPr>
    </w:lvl>
    <w:lvl w:ilvl="8" w:tplc="4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88">
    <w:nsid w:val="5C72571F"/>
    <w:multiLevelType w:val="hybridMultilevel"/>
    <w:tmpl w:val="D1F4FB1C"/>
    <w:lvl w:ilvl="0" w:tplc="FFFFFFF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CCC3AFE"/>
    <w:multiLevelType w:val="hybridMultilevel"/>
    <w:tmpl w:val="9CB083C4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90">
    <w:nsid w:val="5EDB2F48"/>
    <w:multiLevelType w:val="hybridMultilevel"/>
    <w:tmpl w:val="BFC80A6C"/>
    <w:lvl w:ilvl="0" w:tplc="F52ACF8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2205"/>
        </w:tabs>
        <w:ind w:left="2205" w:hanging="405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1">
    <w:nsid w:val="5F337E24"/>
    <w:multiLevelType w:val="hybridMultilevel"/>
    <w:tmpl w:val="BC30F7CE"/>
    <w:lvl w:ilvl="0" w:tplc="31ACDFA8">
      <w:start w:val="1"/>
      <w:numFmt w:val="lowerRoman"/>
      <w:lvlText w:val="(%1)"/>
      <w:lvlJc w:val="left"/>
      <w:pPr>
        <w:ind w:left="2880" w:hanging="720"/>
      </w:pPr>
    </w:lvl>
    <w:lvl w:ilvl="1" w:tplc="EFBA41CC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-7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92">
    <w:nsid w:val="5F7132AB"/>
    <w:multiLevelType w:val="hybridMultilevel"/>
    <w:tmpl w:val="51C68D3A"/>
    <w:lvl w:ilvl="0" w:tplc="31D63312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FC66905"/>
    <w:multiLevelType w:val="hybridMultilevel"/>
    <w:tmpl w:val="C9C41818"/>
    <w:lvl w:ilvl="0" w:tplc="356282B4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00023D6"/>
    <w:multiLevelType w:val="hybridMultilevel"/>
    <w:tmpl w:val="EAC65D2C"/>
    <w:lvl w:ilvl="0" w:tplc="5CF4594A">
      <w:start w:val="3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03A55F7"/>
    <w:multiLevelType w:val="hybridMultilevel"/>
    <w:tmpl w:val="74D0E438"/>
    <w:lvl w:ilvl="0" w:tplc="54047A2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16E713E"/>
    <w:multiLevelType w:val="hybridMultilevel"/>
    <w:tmpl w:val="4DC6289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7">
    <w:nsid w:val="63115BD9"/>
    <w:multiLevelType w:val="hybridMultilevel"/>
    <w:tmpl w:val="61FEC99C"/>
    <w:lvl w:ilvl="0" w:tplc="0409000F">
      <w:start w:val="1"/>
      <w:numFmt w:val="lowerLetter"/>
      <w:lvlText w:val="(%1)"/>
      <w:lvlJc w:val="left"/>
      <w:pPr>
        <w:ind w:left="43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47766A6"/>
    <w:multiLevelType w:val="multilevel"/>
    <w:tmpl w:val="7714DD8A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99">
    <w:nsid w:val="64834317"/>
    <w:multiLevelType w:val="hybridMultilevel"/>
    <w:tmpl w:val="817A992C"/>
    <w:lvl w:ilvl="0" w:tplc="A6022F56">
      <w:start w:val="1"/>
      <w:numFmt w:val="lowerRoman"/>
      <w:lvlText w:val="(%1)"/>
      <w:lvlJc w:val="left"/>
      <w:pPr>
        <w:ind w:left="2790" w:hanging="72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00">
    <w:nsid w:val="6688467F"/>
    <w:multiLevelType w:val="hybridMultilevel"/>
    <w:tmpl w:val="7B388AD8"/>
    <w:lvl w:ilvl="0" w:tplc="267E2BF0">
      <w:start w:val="1"/>
      <w:numFmt w:val="lowerRoman"/>
      <w:lvlText w:val="(%1)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66E53323"/>
    <w:multiLevelType w:val="hybridMultilevel"/>
    <w:tmpl w:val="E6F2767E"/>
    <w:lvl w:ilvl="0" w:tplc="5FE2E7D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8363860"/>
    <w:multiLevelType w:val="hybridMultilevel"/>
    <w:tmpl w:val="97E0D548"/>
    <w:lvl w:ilvl="0" w:tplc="040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103">
    <w:nsid w:val="687645FC"/>
    <w:multiLevelType w:val="hybridMultilevel"/>
    <w:tmpl w:val="003A1C3A"/>
    <w:lvl w:ilvl="0" w:tplc="6BC6E676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07" w:hanging="360"/>
      </w:pPr>
    </w:lvl>
    <w:lvl w:ilvl="2" w:tplc="4409001B" w:tentative="1">
      <w:start w:val="1"/>
      <w:numFmt w:val="lowerRoman"/>
      <w:lvlText w:val="%3."/>
      <w:lvlJc w:val="right"/>
      <w:pPr>
        <w:ind w:left="3927" w:hanging="180"/>
      </w:pPr>
    </w:lvl>
    <w:lvl w:ilvl="3" w:tplc="4409000F" w:tentative="1">
      <w:start w:val="1"/>
      <w:numFmt w:val="decimal"/>
      <w:lvlText w:val="%4."/>
      <w:lvlJc w:val="left"/>
      <w:pPr>
        <w:ind w:left="4647" w:hanging="360"/>
      </w:pPr>
    </w:lvl>
    <w:lvl w:ilvl="4" w:tplc="44090019" w:tentative="1">
      <w:start w:val="1"/>
      <w:numFmt w:val="lowerLetter"/>
      <w:lvlText w:val="%5."/>
      <w:lvlJc w:val="left"/>
      <w:pPr>
        <w:ind w:left="5367" w:hanging="360"/>
      </w:pPr>
    </w:lvl>
    <w:lvl w:ilvl="5" w:tplc="4409001B" w:tentative="1">
      <w:start w:val="1"/>
      <w:numFmt w:val="lowerRoman"/>
      <w:lvlText w:val="%6."/>
      <w:lvlJc w:val="right"/>
      <w:pPr>
        <w:ind w:left="6087" w:hanging="180"/>
      </w:pPr>
    </w:lvl>
    <w:lvl w:ilvl="6" w:tplc="4409000F" w:tentative="1">
      <w:start w:val="1"/>
      <w:numFmt w:val="decimal"/>
      <w:lvlText w:val="%7."/>
      <w:lvlJc w:val="left"/>
      <w:pPr>
        <w:ind w:left="6807" w:hanging="360"/>
      </w:pPr>
    </w:lvl>
    <w:lvl w:ilvl="7" w:tplc="44090019" w:tentative="1">
      <w:start w:val="1"/>
      <w:numFmt w:val="lowerLetter"/>
      <w:lvlText w:val="%8."/>
      <w:lvlJc w:val="left"/>
      <w:pPr>
        <w:ind w:left="7527" w:hanging="360"/>
      </w:pPr>
    </w:lvl>
    <w:lvl w:ilvl="8" w:tplc="4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4">
    <w:nsid w:val="6A3D013C"/>
    <w:multiLevelType w:val="hybridMultilevel"/>
    <w:tmpl w:val="430A3D08"/>
    <w:lvl w:ilvl="0" w:tplc="FFFFFFFF">
      <w:start w:val="1"/>
      <w:numFmt w:val="low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A7844B7"/>
    <w:multiLevelType w:val="hybridMultilevel"/>
    <w:tmpl w:val="EC3EC222"/>
    <w:lvl w:ilvl="0" w:tplc="023272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6B6A05A4"/>
    <w:multiLevelType w:val="hybridMultilevel"/>
    <w:tmpl w:val="20AA9764"/>
    <w:lvl w:ilvl="0" w:tplc="94A635A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B7D6535"/>
    <w:multiLevelType w:val="multilevel"/>
    <w:tmpl w:val="C3BC96C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8">
    <w:nsid w:val="6BB55862"/>
    <w:multiLevelType w:val="multilevel"/>
    <w:tmpl w:val="D2A46484"/>
    <w:lvl w:ilvl="0">
      <w:start w:val="53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365" w:hanging="600"/>
      </w:pPr>
    </w:lvl>
    <w:lvl w:ilvl="2">
      <w:start w:val="1"/>
      <w:numFmt w:val="decimal"/>
      <w:lvlText w:val="%1.%2.%3"/>
      <w:lvlJc w:val="left"/>
      <w:pPr>
        <w:ind w:left="2250" w:hanging="720"/>
      </w:pPr>
    </w:lvl>
    <w:lvl w:ilvl="3">
      <w:start w:val="1"/>
      <w:numFmt w:val="decimal"/>
      <w:lvlText w:val="%1.%2.%3.%4"/>
      <w:lvlJc w:val="left"/>
      <w:pPr>
        <w:ind w:left="3015" w:hanging="720"/>
      </w:pPr>
    </w:lvl>
    <w:lvl w:ilvl="4">
      <w:start w:val="1"/>
      <w:numFmt w:val="decimal"/>
      <w:lvlText w:val="%1.%2.%3.%4.%5"/>
      <w:lvlJc w:val="left"/>
      <w:pPr>
        <w:ind w:left="4140" w:hanging="1080"/>
      </w:pPr>
    </w:lvl>
    <w:lvl w:ilvl="5">
      <w:start w:val="1"/>
      <w:numFmt w:val="decimal"/>
      <w:lvlText w:val="%1.%2.%3.%4.%5.%6"/>
      <w:lvlJc w:val="left"/>
      <w:pPr>
        <w:ind w:left="4905" w:hanging="1080"/>
      </w:pPr>
    </w:lvl>
    <w:lvl w:ilvl="6">
      <w:start w:val="1"/>
      <w:numFmt w:val="decimal"/>
      <w:lvlText w:val="%1.%2.%3.%4.%5.%6.%7"/>
      <w:lvlJc w:val="left"/>
      <w:pPr>
        <w:ind w:left="6030" w:hanging="1440"/>
      </w:pPr>
    </w:lvl>
    <w:lvl w:ilvl="7">
      <w:start w:val="1"/>
      <w:numFmt w:val="decimal"/>
      <w:lvlText w:val="%1.%2.%3.%4.%5.%6.%7.%8"/>
      <w:lvlJc w:val="left"/>
      <w:pPr>
        <w:ind w:left="6795" w:hanging="1440"/>
      </w:pPr>
    </w:lvl>
    <w:lvl w:ilvl="8">
      <w:start w:val="1"/>
      <w:numFmt w:val="decimal"/>
      <w:lvlText w:val="%1.%2.%3.%4.%5.%6.%7.%8.%9"/>
      <w:lvlJc w:val="left"/>
      <w:pPr>
        <w:ind w:left="7920" w:hanging="1800"/>
      </w:pPr>
    </w:lvl>
  </w:abstractNum>
  <w:abstractNum w:abstractNumId="109">
    <w:nsid w:val="6C622D63"/>
    <w:multiLevelType w:val="hybridMultilevel"/>
    <w:tmpl w:val="DE587CFA"/>
    <w:lvl w:ilvl="0" w:tplc="AB2403C6">
      <w:start w:val="1"/>
      <w:numFmt w:val="lowerRoman"/>
      <w:lvlText w:val="(%1)"/>
      <w:lvlJc w:val="left"/>
      <w:pPr>
        <w:ind w:left="39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0">
    <w:nsid w:val="6D5400CC"/>
    <w:multiLevelType w:val="hybridMultilevel"/>
    <w:tmpl w:val="3D8C8A86"/>
    <w:lvl w:ilvl="0" w:tplc="0409001B">
      <w:start w:val="1"/>
      <w:numFmt w:val="lowerRoman"/>
      <w:lvlText w:val="%1."/>
      <w:lvlJc w:val="right"/>
      <w:pPr>
        <w:ind w:left="39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1">
    <w:nsid w:val="6DAF136C"/>
    <w:multiLevelType w:val="hybridMultilevel"/>
    <w:tmpl w:val="0B202F66"/>
    <w:lvl w:ilvl="0" w:tplc="0C10FCDC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>
    <w:nsid w:val="6E446AA8"/>
    <w:multiLevelType w:val="hybridMultilevel"/>
    <w:tmpl w:val="07A4974C"/>
    <w:lvl w:ilvl="0" w:tplc="AB2403C6">
      <w:start w:val="1"/>
      <w:numFmt w:val="lowerRoman"/>
      <w:lvlText w:val="(%1)"/>
      <w:lvlJc w:val="left"/>
      <w:pPr>
        <w:ind w:left="5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3">
    <w:nsid w:val="6E614996"/>
    <w:multiLevelType w:val="hybridMultilevel"/>
    <w:tmpl w:val="03C05D2C"/>
    <w:lvl w:ilvl="0" w:tplc="FFFFFFFF">
      <w:start w:val="3"/>
      <w:numFmt w:val="lowerRoman"/>
      <w:lvlText w:val="(%1)"/>
      <w:lvlJc w:val="left"/>
      <w:pPr>
        <w:ind w:left="2880" w:hanging="72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0287C68"/>
    <w:multiLevelType w:val="multilevel"/>
    <w:tmpl w:val="07E2B15E"/>
    <w:name w:val="WW8Num542"/>
    <w:lvl w:ilvl="0">
      <w:start w:val="35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15">
    <w:nsid w:val="70332219"/>
    <w:multiLevelType w:val="hybridMultilevel"/>
    <w:tmpl w:val="446EB0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6">
    <w:nsid w:val="71261E60"/>
    <w:multiLevelType w:val="hybridMultilevel"/>
    <w:tmpl w:val="D4AEC96C"/>
    <w:lvl w:ilvl="0" w:tplc="D312F8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720B659B"/>
    <w:multiLevelType w:val="hybridMultilevel"/>
    <w:tmpl w:val="9A8C80B4"/>
    <w:lvl w:ilvl="0" w:tplc="DBA28118">
      <w:start w:val="1"/>
      <w:numFmt w:val="lowerLetter"/>
      <w:lvlText w:val="(%1)"/>
      <w:lvlJc w:val="left"/>
      <w:pPr>
        <w:ind w:left="720" w:hanging="360"/>
      </w:pPr>
      <w:rPr>
        <w:color w:val="auto"/>
      </w:rPr>
    </w:lvl>
    <w:lvl w:ilvl="1" w:tplc="CC4AE8C6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3EC8D26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2946F1F"/>
    <w:multiLevelType w:val="hybridMultilevel"/>
    <w:tmpl w:val="F2763390"/>
    <w:lvl w:ilvl="0" w:tplc="DCAC682C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32065B6"/>
    <w:multiLevelType w:val="hybridMultilevel"/>
    <w:tmpl w:val="B1B4F778"/>
    <w:lvl w:ilvl="0" w:tplc="EA766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0">
    <w:nsid w:val="73596C98"/>
    <w:multiLevelType w:val="hybridMultilevel"/>
    <w:tmpl w:val="59543F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1">
    <w:nsid w:val="74594623"/>
    <w:multiLevelType w:val="hybridMultilevel"/>
    <w:tmpl w:val="06D45454"/>
    <w:lvl w:ilvl="0" w:tplc="7228F32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>
    <w:nsid w:val="754119A5"/>
    <w:multiLevelType w:val="multilevel"/>
    <w:tmpl w:val="EFF2B8F0"/>
    <w:lvl w:ilvl="0">
      <w:start w:val="46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23">
    <w:nsid w:val="75AE6B6F"/>
    <w:multiLevelType w:val="hybridMultilevel"/>
    <w:tmpl w:val="FA08B332"/>
    <w:lvl w:ilvl="0" w:tplc="AB2403C6">
      <w:start w:val="1"/>
      <w:numFmt w:val="lowerRoman"/>
      <w:lvlText w:val="(%1)"/>
      <w:lvlJc w:val="left"/>
      <w:pPr>
        <w:ind w:left="25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40" w:hanging="360"/>
      </w:pPr>
    </w:lvl>
    <w:lvl w:ilvl="2" w:tplc="4409001B" w:tentative="1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4">
    <w:nsid w:val="76556FA4"/>
    <w:multiLevelType w:val="hybridMultilevel"/>
    <w:tmpl w:val="1C10FD3E"/>
    <w:lvl w:ilvl="0" w:tplc="00A4CF2C">
      <w:start w:val="1"/>
      <w:numFmt w:val="lowerLetter"/>
      <w:lvlText w:val="(%1)"/>
      <w:lvlJc w:val="left"/>
      <w:pPr>
        <w:ind w:left="5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25">
    <w:nsid w:val="77426F81"/>
    <w:multiLevelType w:val="hybridMultilevel"/>
    <w:tmpl w:val="760C0AE0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>
    <w:nsid w:val="77D56CA3"/>
    <w:multiLevelType w:val="hybridMultilevel"/>
    <w:tmpl w:val="A49C7ED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7">
    <w:nsid w:val="785B7DC7"/>
    <w:multiLevelType w:val="hybridMultilevel"/>
    <w:tmpl w:val="36523654"/>
    <w:lvl w:ilvl="0" w:tplc="4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8">
    <w:nsid w:val="79A15827"/>
    <w:multiLevelType w:val="hybridMultilevel"/>
    <w:tmpl w:val="D87CA100"/>
    <w:lvl w:ilvl="0" w:tplc="C0587EB2">
      <w:start w:val="1"/>
      <w:numFmt w:val="lowerLett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29">
    <w:nsid w:val="7AA96F26"/>
    <w:multiLevelType w:val="hybridMultilevel"/>
    <w:tmpl w:val="1A6E61E4"/>
    <w:lvl w:ilvl="0" w:tplc="0409000D">
      <w:start w:val="1"/>
      <w:numFmt w:val="bullet"/>
      <w:lvlText w:val="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130">
    <w:nsid w:val="7B0302C5"/>
    <w:multiLevelType w:val="hybridMultilevel"/>
    <w:tmpl w:val="E63636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1">
    <w:nsid w:val="7E060C0D"/>
    <w:multiLevelType w:val="hybridMultilevel"/>
    <w:tmpl w:val="1B1A0B8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2"/>
  </w:num>
  <w:num w:numId="1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2"/>
    <w:lvlOverride w:ilvl="0">
      <w:startOverride w:val="4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  <w:lvlOverride w:ilvl="0">
      <w:startOverride w:val="46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2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8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  <w:lvlOverride w:ilvl="0">
      <w:startOverride w:val="5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6"/>
    <w:lvlOverride w:ilvl="0">
      <w:startOverride w:val="5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5"/>
    <w:lvlOverride w:ilvl="0">
      <w:startOverride w:val="5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0"/>
    <w:lvlOverride w:ilvl="0">
      <w:startOverride w:val="5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8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6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</w:num>
  <w:num w:numId="54">
    <w:abstractNumId w:val="36"/>
  </w:num>
  <w:num w:numId="55">
    <w:abstractNumId w:val="58"/>
  </w:num>
  <w:num w:numId="56">
    <w:abstractNumId w:val="83"/>
  </w:num>
  <w:num w:numId="57">
    <w:abstractNumId w:val="126"/>
  </w:num>
  <w:num w:numId="58">
    <w:abstractNumId w:val="131"/>
  </w:num>
  <w:num w:numId="59">
    <w:abstractNumId w:val="8"/>
  </w:num>
  <w:num w:numId="60">
    <w:abstractNumId w:val="74"/>
  </w:num>
  <w:num w:numId="61">
    <w:abstractNumId w:val="37"/>
  </w:num>
  <w:num w:numId="62">
    <w:abstractNumId w:val="81"/>
  </w:num>
  <w:num w:numId="63">
    <w:abstractNumId w:val="63"/>
  </w:num>
  <w:num w:numId="64">
    <w:abstractNumId w:val="98"/>
  </w:num>
  <w:num w:numId="65">
    <w:abstractNumId w:val="51"/>
  </w:num>
  <w:num w:numId="66">
    <w:abstractNumId w:val="89"/>
  </w:num>
  <w:num w:numId="67">
    <w:abstractNumId w:val="127"/>
  </w:num>
  <w:num w:numId="68">
    <w:abstractNumId w:val="38"/>
  </w:num>
  <w:num w:numId="69">
    <w:abstractNumId w:val="105"/>
  </w:num>
  <w:num w:numId="70">
    <w:abstractNumId w:val="79"/>
  </w:num>
  <w:num w:numId="71">
    <w:abstractNumId w:val="28"/>
  </w:num>
  <w:num w:numId="72">
    <w:abstractNumId w:val="125"/>
  </w:num>
  <w:num w:numId="73">
    <w:abstractNumId w:val="27"/>
  </w:num>
  <w:num w:numId="74">
    <w:abstractNumId w:val="10"/>
  </w:num>
  <w:num w:numId="75">
    <w:abstractNumId w:val="82"/>
  </w:num>
  <w:num w:numId="76">
    <w:abstractNumId w:val="45"/>
  </w:num>
  <w:num w:numId="77">
    <w:abstractNumId w:val="20"/>
  </w:num>
  <w:num w:numId="78">
    <w:abstractNumId w:val="96"/>
  </w:num>
  <w:num w:numId="79">
    <w:abstractNumId w:val="48"/>
  </w:num>
  <w:num w:numId="80">
    <w:abstractNumId w:val="34"/>
  </w:num>
  <w:num w:numId="81">
    <w:abstractNumId w:val="57"/>
  </w:num>
  <w:num w:numId="82">
    <w:abstractNumId w:val="72"/>
  </w:num>
  <w:num w:numId="83">
    <w:abstractNumId w:val="31"/>
  </w:num>
  <w:num w:numId="84">
    <w:abstractNumId w:val="35"/>
  </w:num>
  <w:num w:numId="85">
    <w:abstractNumId w:val="102"/>
  </w:num>
  <w:num w:numId="86">
    <w:abstractNumId w:val="120"/>
  </w:num>
  <w:num w:numId="87">
    <w:abstractNumId w:val="25"/>
  </w:num>
  <w:num w:numId="88">
    <w:abstractNumId w:val="60"/>
  </w:num>
  <w:num w:numId="89">
    <w:abstractNumId w:val="26"/>
  </w:num>
  <w:num w:numId="90">
    <w:abstractNumId w:val="115"/>
  </w:num>
  <w:num w:numId="91">
    <w:abstractNumId w:val="64"/>
  </w:num>
  <w:num w:numId="92">
    <w:abstractNumId w:val="23"/>
  </w:num>
  <w:num w:numId="93">
    <w:abstractNumId w:val="129"/>
  </w:num>
  <w:num w:numId="94">
    <w:abstractNumId w:val="130"/>
  </w:num>
  <w:num w:numId="95">
    <w:abstractNumId w:val="119"/>
  </w:num>
  <w:num w:numId="96">
    <w:abstractNumId w:val="9"/>
  </w:num>
  <w:num w:numId="97">
    <w:abstractNumId w:val="84"/>
  </w:num>
  <w:num w:numId="98">
    <w:abstractNumId w:val="43"/>
  </w:num>
  <w:num w:numId="99">
    <w:abstractNumId w:val="87"/>
  </w:num>
  <w:num w:numId="100">
    <w:abstractNumId w:val="41"/>
  </w:num>
  <w:num w:numId="101">
    <w:abstractNumId w:val="55"/>
  </w:num>
  <w:num w:numId="102">
    <w:abstractNumId w:val="12"/>
  </w:num>
  <w:num w:numId="103">
    <w:abstractNumId w:val="49"/>
  </w:num>
  <w:num w:numId="104">
    <w:abstractNumId w:val="13"/>
  </w:num>
  <w:num w:numId="105">
    <w:abstractNumId w:val="121"/>
  </w:num>
  <w:num w:numId="106">
    <w:abstractNumId w:val="110"/>
  </w:num>
  <w:num w:numId="107">
    <w:abstractNumId w:val="46"/>
  </w:num>
  <w:num w:numId="108">
    <w:abstractNumId w:val="124"/>
  </w:num>
  <w:num w:numId="109">
    <w:abstractNumId w:val="30"/>
  </w:num>
  <w:num w:numId="110">
    <w:abstractNumId w:val="56"/>
  </w:num>
  <w:num w:numId="111">
    <w:abstractNumId w:val="19"/>
  </w:num>
  <w:num w:numId="112">
    <w:abstractNumId w:val="16"/>
  </w:num>
  <w:num w:numId="113">
    <w:abstractNumId w:val="123"/>
  </w:num>
  <w:num w:numId="114">
    <w:abstractNumId w:val="107"/>
  </w:num>
  <w:num w:numId="115">
    <w:abstractNumId w:val="111"/>
  </w:num>
  <w:num w:numId="116">
    <w:abstractNumId w:val="103"/>
  </w:num>
  <w:num w:numId="117">
    <w:abstractNumId w:val="73"/>
  </w:num>
  <w:num w:numId="118">
    <w:abstractNumId w:val="18"/>
  </w:num>
  <w:num w:numId="119">
    <w:abstractNumId w:val="128"/>
  </w:num>
  <w:num w:numId="120">
    <w:abstractNumId w:val="75"/>
  </w:num>
  <w:num w:numId="121">
    <w:abstractNumId w:val="47"/>
  </w:num>
  <w:num w:numId="122">
    <w:abstractNumId w:val="15"/>
  </w:num>
  <w:num w:numId="123">
    <w:abstractNumId w:val="24"/>
  </w:num>
  <w:num w:numId="124">
    <w:abstractNumId w:val="109"/>
  </w:num>
  <w:num w:numId="125">
    <w:abstractNumId w:val="112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98"/>
    <w:rsid w:val="00004B2B"/>
    <w:rsid w:val="0001098B"/>
    <w:rsid w:val="00010E58"/>
    <w:rsid w:val="00015815"/>
    <w:rsid w:val="00023FA9"/>
    <w:rsid w:val="00033D79"/>
    <w:rsid w:val="00036B05"/>
    <w:rsid w:val="000408F2"/>
    <w:rsid w:val="000431C2"/>
    <w:rsid w:val="000449F2"/>
    <w:rsid w:val="000457B6"/>
    <w:rsid w:val="0005115F"/>
    <w:rsid w:val="00056118"/>
    <w:rsid w:val="0005734E"/>
    <w:rsid w:val="0006077A"/>
    <w:rsid w:val="00061519"/>
    <w:rsid w:val="000617AA"/>
    <w:rsid w:val="00063235"/>
    <w:rsid w:val="00063470"/>
    <w:rsid w:val="000858E3"/>
    <w:rsid w:val="0008621F"/>
    <w:rsid w:val="0009480B"/>
    <w:rsid w:val="000A5B8B"/>
    <w:rsid w:val="000A7FA2"/>
    <w:rsid w:val="000B5D5D"/>
    <w:rsid w:val="000C01A4"/>
    <w:rsid w:val="000C0AEF"/>
    <w:rsid w:val="000C26E0"/>
    <w:rsid w:val="000C7390"/>
    <w:rsid w:val="000D2E25"/>
    <w:rsid w:val="000D38F3"/>
    <w:rsid w:val="000E1317"/>
    <w:rsid w:val="000E379E"/>
    <w:rsid w:val="000F3F9A"/>
    <w:rsid w:val="00101645"/>
    <w:rsid w:val="00102CE2"/>
    <w:rsid w:val="001115E6"/>
    <w:rsid w:val="0011476F"/>
    <w:rsid w:val="001178B6"/>
    <w:rsid w:val="00132659"/>
    <w:rsid w:val="0015339C"/>
    <w:rsid w:val="00175C13"/>
    <w:rsid w:val="00177CF1"/>
    <w:rsid w:val="00180CDA"/>
    <w:rsid w:val="00183A5E"/>
    <w:rsid w:val="0018453D"/>
    <w:rsid w:val="001A100A"/>
    <w:rsid w:val="001B3DE3"/>
    <w:rsid w:val="001B608E"/>
    <w:rsid w:val="001B64F3"/>
    <w:rsid w:val="001C0273"/>
    <w:rsid w:val="001D78F2"/>
    <w:rsid w:val="001E2135"/>
    <w:rsid w:val="001E21E5"/>
    <w:rsid w:val="00200136"/>
    <w:rsid w:val="002007B2"/>
    <w:rsid w:val="00210C93"/>
    <w:rsid w:val="002157D6"/>
    <w:rsid w:val="00234053"/>
    <w:rsid w:val="002345E1"/>
    <w:rsid w:val="002435D0"/>
    <w:rsid w:val="0024398A"/>
    <w:rsid w:val="00245D34"/>
    <w:rsid w:val="00260099"/>
    <w:rsid w:val="00282BEC"/>
    <w:rsid w:val="002862B2"/>
    <w:rsid w:val="00297903"/>
    <w:rsid w:val="00297DD1"/>
    <w:rsid w:val="00297E3E"/>
    <w:rsid w:val="002A19DD"/>
    <w:rsid w:val="002A2CA6"/>
    <w:rsid w:val="002A388E"/>
    <w:rsid w:val="002A62F1"/>
    <w:rsid w:val="002A6CA0"/>
    <w:rsid w:val="002B3F29"/>
    <w:rsid w:val="002B45F9"/>
    <w:rsid w:val="002C0542"/>
    <w:rsid w:val="002C2AF4"/>
    <w:rsid w:val="002C3247"/>
    <w:rsid w:val="002C5D66"/>
    <w:rsid w:val="002D1890"/>
    <w:rsid w:val="002D51A8"/>
    <w:rsid w:val="002E5046"/>
    <w:rsid w:val="002F3071"/>
    <w:rsid w:val="002F515B"/>
    <w:rsid w:val="00301691"/>
    <w:rsid w:val="00307BAA"/>
    <w:rsid w:val="00307E02"/>
    <w:rsid w:val="00316FCC"/>
    <w:rsid w:val="00320D9B"/>
    <w:rsid w:val="00331D89"/>
    <w:rsid w:val="00334974"/>
    <w:rsid w:val="0034031E"/>
    <w:rsid w:val="003437FE"/>
    <w:rsid w:val="00345FC7"/>
    <w:rsid w:val="00346D02"/>
    <w:rsid w:val="0035623A"/>
    <w:rsid w:val="00372460"/>
    <w:rsid w:val="00384516"/>
    <w:rsid w:val="003859CD"/>
    <w:rsid w:val="0039372C"/>
    <w:rsid w:val="003A07CF"/>
    <w:rsid w:val="003A1EF5"/>
    <w:rsid w:val="003A2F3B"/>
    <w:rsid w:val="003A58AF"/>
    <w:rsid w:val="003B7EC2"/>
    <w:rsid w:val="003C3492"/>
    <w:rsid w:val="003C40B3"/>
    <w:rsid w:val="003D11D0"/>
    <w:rsid w:val="003D3A04"/>
    <w:rsid w:val="003D608D"/>
    <w:rsid w:val="003E07D2"/>
    <w:rsid w:val="003E5204"/>
    <w:rsid w:val="00401332"/>
    <w:rsid w:val="004029D4"/>
    <w:rsid w:val="00422E57"/>
    <w:rsid w:val="00423568"/>
    <w:rsid w:val="00433715"/>
    <w:rsid w:val="00437182"/>
    <w:rsid w:val="00442CE3"/>
    <w:rsid w:val="004444EF"/>
    <w:rsid w:val="00446B23"/>
    <w:rsid w:val="00451890"/>
    <w:rsid w:val="00470477"/>
    <w:rsid w:val="00476774"/>
    <w:rsid w:val="004777ED"/>
    <w:rsid w:val="0048148E"/>
    <w:rsid w:val="004871BF"/>
    <w:rsid w:val="0049659B"/>
    <w:rsid w:val="00496A84"/>
    <w:rsid w:val="004A6343"/>
    <w:rsid w:val="004A7380"/>
    <w:rsid w:val="004B037A"/>
    <w:rsid w:val="004B2D69"/>
    <w:rsid w:val="004B50A3"/>
    <w:rsid w:val="004C2C2F"/>
    <w:rsid w:val="004C4F6E"/>
    <w:rsid w:val="004C6C52"/>
    <w:rsid w:val="004E7534"/>
    <w:rsid w:val="004F34EA"/>
    <w:rsid w:val="004F6A75"/>
    <w:rsid w:val="00506B3C"/>
    <w:rsid w:val="00516278"/>
    <w:rsid w:val="00527462"/>
    <w:rsid w:val="005325B1"/>
    <w:rsid w:val="00533567"/>
    <w:rsid w:val="00536869"/>
    <w:rsid w:val="005376C4"/>
    <w:rsid w:val="00541246"/>
    <w:rsid w:val="00542EC1"/>
    <w:rsid w:val="00543AFA"/>
    <w:rsid w:val="00545FBB"/>
    <w:rsid w:val="00547026"/>
    <w:rsid w:val="0055022D"/>
    <w:rsid w:val="00556B91"/>
    <w:rsid w:val="00563581"/>
    <w:rsid w:val="0057388A"/>
    <w:rsid w:val="0057710C"/>
    <w:rsid w:val="00592BCE"/>
    <w:rsid w:val="00593CF4"/>
    <w:rsid w:val="005B18E7"/>
    <w:rsid w:val="005B5199"/>
    <w:rsid w:val="005C608C"/>
    <w:rsid w:val="005D19B3"/>
    <w:rsid w:val="005D31FD"/>
    <w:rsid w:val="005E14A3"/>
    <w:rsid w:val="005E30A9"/>
    <w:rsid w:val="005E3C8B"/>
    <w:rsid w:val="005E439C"/>
    <w:rsid w:val="005F3238"/>
    <w:rsid w:val="006056DD"/>
    <w:rsid w:val="00607C44"/>
    <w:rsid w:val="00614255"/>
    <w:rsid w:val="006161FE"/>
    <w:rsid w:val="00626488"/>
    <w:rsid w:val="00657637"/>
    <w:rsid w:val="0067785D"/>
    <w:rsid w:val="006817C2"/>
    <w:rsid w:val="00683BF7"/>
    <w:rsid w:val="006A36FF"/>
    <w:rsid w:val="006A443F"/>
    <w:rsid w:val="006B16AB"/>
    <w:rsid w:val="006B17D9"/>
    <w:rsid w:val="006C32FE"/>
    <w:rsid w:val="006D4AFE"/>
    <w:rsid w:val="006D5A66"/>
    <w:rsid w:val="006D77B0"/>
    <w:rsid w:val="006E563E"/>
    <w:rsid w:val="006E6A64"/>
    <w:rsid w:val="006F6105"/>
    <w:rsid w:val="006F7BAF"/>
    <w:rsid w:val="0070419D"/>
    <w:rsid w:val="00710756"/>
    <w:rsid w:val="00711144"/>
    <w:rsid w:val="00712DE1"/>
    <w:rsid w:val="00714D8D"/>
    <w:rsid w:val="00715B7E"/>
    <w:rsid w:val="00746B75"/>
    <w:rsid w:val="007504DC"/>
    <w:rsid w:val="0075071C"/>
    <w:rsid w:val="00751106"/>
    <w:rsid w:val="00752E5B"/>
    <w:rsid w:val="007561FA"/>
    <w:rsid w:val="00763E2B"/>
    <w:rsid w:val="00764B6D"/>
    <w:rsid w:val="007806E8"/>
    <w:rsid w:val="0078344E"/>
    <w:rsid w:val="00783BE2"/>
    <w:rsid w:val="00787D0B"/>
    <w:rsid w:val="00797C5B"/>
    <w:rsid w:val="007B06BE"/>
    <w:rsid w:val="007B1A77"/>
    <w:rsid w:val="007B3200"/>
    <w:rsid w:val="007B647F"/>
    <w:rsid w:val="007D528F"/>
    <w:rsid w:val="007D72CF"/>
    <w:rsid w:val="007E5C58"/>
    <w:rsid w:val="007F459E"/>
    <w:rsid w:val="008014B0"/>
    <w:rsid w:val="00805EB8"/>
    <w:rsid w:val="00806A51"/>
    <w:rsid w:val="00822F81"/>
    <w:rsid w:val="00833ECF"/>
    <w:rsid w:val="00840423"/>
    <w:rsid w:val="008417EB"/>
    <w:rsid w:val="00851477"/>
    <w:rsid w:val="00855CD0"/>
    <w:rsid w:val="00856C8B"/>
    <w:rsid w:val="00857AE2"/>
    <w:rsid w:val="00864F2B"/>
    <w:rsid w:val="00867248"/>
    <w:rsid w:val="00873F48"/>
    <w:rsid w:val="00874713"/>
    <w:rsid w:val="00877E67"/>
    <w:rsid w:val="0088242A"/>
    <w:rsid w:val="00883955"/>
    <w:rsid w:val="00887E83"/>
    <w:rsid w:val="0089527A"/>
    <w:rsid w:val="008A4BE9"/>
    <w:rsid w:val="008A7AD3"/>
    <w:rsid w:val="008C423B"/>
    <w:rsid w:val="008D7B18"/>
    <w:rsid w:val="008F3177"/>
    <w:rsid w:val="008F52A7"/>
    <w:rsid w:val="008F65E3"/>
    <w:rsid w:val="00903830"/>
    <w:rsid w:val="00912981"/>
    <w:rsid w:val="00917B68"/>
    <w:rsid w:val="00932FB3"/>
    <w:rsid w:val="0094637D"/>
    <w:rsid w:val="00950C94"/>
    <w:rsid w:val="009510A3"/>
    <w:rsid w:val="00954189"/>
    <w:rsid w:val="009544EC"/>
    <w:rsid w:val="009560F4"/>
    <w:rsid w:val="009607ED"/>
    <w:rsid w:val="00962A01"/>
    <w:rsid w:val="00970A5C"/>
    <w:rsid w:val="00971B14"/>
    <w:rsid w:val="00974938"/>
    <w:rsid w:val="00977558"/>
    <w:rsid w:val="00977934"/>
    <w:rsid w:val="009804B0"/>
    <w:rsid w:val="009841F8"/>
    <w:rsid w:val="00985E11"/>
    <w:rsid w:val="009A1816"/>
    <w:rsid w:val="009A1CBB"/>
    <w:rsid w:val="009B17F1"/>
    <w:rsid w:val="009B3360"/>
    <w:rsid w:val="009B5C8F"/>
    <w:rsid w:val="009C657D"/>
    <w:rsid w:val="009D0AB0"/>
    <w:rsid w:val="009D2004"/>
    <w:rsid w:val="009D7F1E"/>
    <w:rsid w:val="00A02CF1"/>
    <w:rsid w:val="00A03B94"/>
    <w:rsid w:val="00A04D00"/>
    <w:rsid w:val="00A05568"/>
    <w:rsid w:val="00A069A1"/>
    <w:rsid w:val="00A125E0"/>
    <w:rsid w:val="00A17915"/>
    <w:rsid w:val="00A32364"/>
    <w:rsid w:val="00A329E8"/>
    <w:rsid w:val="00A333A4"/>
    <w:rsid w:val="00A442B9"/>
    <w:rsid w:val="00A52DF1"/>
    <w:rsid w:val="00A60047"/>
    <w:rsid w:val="00A62132"/>
    <w:rsid w:val="00A67544"/>
    <w:rsid w:val="00A73790"/>
    <w:rsid w:val="00A7682D"/>
    <w:rsid w:val="00A832C8"/>
    <w:rsid w:val="00A87A3F"/>
    <w:rsid w:val="00AA2646"/>
    <w:rsid w:val="00AA3B3C"/>
    <w:rsid w:val="00AB34AB"/>
    <w:rsid w:val="00AB3F36"/>
    <w:rsid w:val="00AB6CC5"/>
    <w:rsid w:val="00AD3E7E"/>
    <w:rsid w:val="00AD471A"/>
    <w:rsid w:val="00AE5A67"/>
    <w:rsid w:val="00AE6791"/>
    <w:rsid w:val="00B0597F"/>
    <w:rsid w:val="00B077DC"/>
    <w:rsid w:val="00B1131B"/>
    <w:rsid w:val="00B118D3"/>
    <w:rsid w:val="00B14625"/>
    <w:rsid w:val="00B1538D"/>
    <w:rsid w:val="00B23B15"/>
    <w:rsid w:val="00B23D26"/>
    <w:rsid w:val="00B51EF2"/>
    <w:rsid w:val="00B54DC8"/>
    <w:rsid w:val="00B55A4E"/>
    <w:rsid w:val="00B6209E"/>
    <w:rsid w:val="00B6733A"/>
    <w:rsid w:val="00B71F2C"/>
    <w:rsid w:val="00B759E4"/>
    <w:rsid w:val="00B76D9C"/>
    <w:rsid w:val="00B93DED"/>
    <w:rsid w:val="00BA3E27"/>
    <w:rsid w:val="00BA5475"/>
    <w:rsid w:val="00BA5886"/>
    <w:rsid w:val="00BA6358"/>
    <w:rsid w:val="00BB0DF4"/>
    <w:rsid w:val="00BB5A2F"/>
    <w:rsid w:val="00BC5F3D"/>
    <w:rsid w:val="00BE0547"/>
    <w:rsid w:val="00BE0E85"/>
    <w:rsid w:val="00BF0149"/>
    <w:rsid w:val="00BF70E5"/>
    <w:rsid w:val="00C06439"/>
    <w:rsid w:val="00C115A3"/>
    <w:rsid w:val="00C128FE"/>
    <w:rsid w:val="00C36348"/>
    <w:rsid w:val="00C503EC"/>
    <w:rsid w:val="00C62886"/>
    <w:rsid w:val="00C64785"/>
    <w:rsid w:val="00C66FB1"/>
    <w:rsid w:val="00C75047"/>
    <w:rsid w:val="00C8507E"/>
    <w:rsid w:val="00C92FCF"/>
    <w:rsid w:val="00C93C38"/>
    <w:rsid w:val="00C96764"/>
    <w:rsid w:val="00CA014F"/>
    <w:rsid w:val="00CA7772"/>
    <w:rsid w:val="00CC32DD"/>
    <w:rsid w:val="00CD1610"/>
    <w:rsid w:val="00CD5EAF"/>
    <w:rsid w:val="00CE2B77"/>
    <w:rsid w:val="00CF1CE3"/>
    <w:rsid w:val="00CF36C3"/>
    <w:rsid w:val="00D01B3F"/>
    <w:rsid w:val="00D14001"/>
    <w:rsid w:val="00D16AC2"/>
    <w:rsid w:val="00D22A2F"/>
    <w:rsid w:val="00D37EBD"/>
    <w:rsid w:val="00D42A3F"/>
    <w:rsid w:val="00D50EF6"/>
    <w:rsid w:val="00D511E4"/>
    <w:rsid w:val="00D52C8F"/>
    <w:rsid w:val="00D6597C"/>
    <w:rsid w:val="00D6768A"/>
    <w:rsid w:val="00D71F76"/>
    <w:rsid w:val="00D720C8"/>
    <w:rsid w:val="00D744F8"/>
    <w:rsid w:val="00D77A37"/>
    <w:rsid w:val="00D77E10"/>
    <w:rsid w:val="00D851E0"/>
    <w:rsid w:val="00D911CB"/>
    <w:rsid w:val="00D922A6"/>
    <w:rsid w:val="00D968FF"/>
    <w:rsid w:val="00DA05F9"/>
    <w:rsid w:val="00DB0E0F"/>
    <w:rsid w:val="00DB3076"/>
    <w:rsid w:val="00DC2B8B"/>
    <w:rsid w:val="00DE0236"/>
    <w:rsid w:val="00DE0276"/>
    <w:rsid w:val="00DE2E98"/>
    <w:rsid w:val="00DE4C62"/>
    <w:rsid w:val="00DE4E24"/>
    <w:rsid w:val="00DE6F10"/>
    <w:rsid w:val="00DF4C20"/>
    <w:rsid w:val="00E06E5F"/>
    <w:rsid w:val="00E119B0"/>
    <w:rsid w:val="00E20EBE"/>
    <w:rsid w:val="00E65ACE"/>
    <w:rsid w:val="00E66BEB"/>
    <w:rsid w:val="00E715AD"/>
    <w:rsid w:val="00E75D12"/>
    <w:rsid w:val="00E87689"/>
    <w:rsid w:val="00E930E5"/>
    <w:rsid w:val="00E947F8"/>
    <w:rsid w:val="00EA7B83"/>
    <w:rsid w:val="00EB5355"/>
    <w:rsid w:val="00EC34A8"/>
    <w:rsid w:val="00EC530F"/>
    <w:rsid w:val="00ED7B32"/>
    <w:rsid w:val="00EE1486"/>
    <w:rsid w:val="00EE2A3F"/>
    <w:rsid w:val="00EE4172"/>
    <w:rsid w:val="00F160E9"/>
    <w:rsid w:val="00F379CB"/>
    <w:rsid w:val="00F46AE7"/>
    <w:rsid w:val="00F5674A"/>
    <w:rsid w:val="00F706E2"/>
    <w:rsid w:val="00F73500"/>
    <w:rsid w:val="00F90901"/>
    <w:rsid w:val="00F94FD4"/>
    <w:rsid w:val="00F953BF"/>
    <w:rsid w:val="00F96841"/>
    <w:rsid w:val="00F9776E"/>
    <w:rsid w:val="00FA38B1"/>
    <w:rsid w:val="00FA5A88"/>
    <w:rsid w:val="00FB1724"/>
    <w:rsid w:val="00FB45A5"/>
    <w:rsid w:val="00FB4F7D"/>
    <w:rsid w:val="00FC373C"/>
    <w:rsid w:val="00FC6CF9"/>
    <w:rsid w:val="00FD0747"/>
    <w:rsid w:val="00FD4B31"/>
    <w:rsid w:val="00FD7426"/>
    <w:rsid w:val="00FE0814"/>
    <w:rsid w:val="00FE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50A10E-C14E-4DA2-B32F-EC1B6718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E98"/>
    <w:pPr>
      <w:jc w:val="both"/>
    </w:pPr>
    <w:rPr>
      <w:rFonts w:eastAsia="Times New Roman"/>
      <w:sz w:val="24"/>
      <w:szCs w:val="24"/>
      <w:lang w:val="ms-MY" w:bidi="en-US"/>
    </w:rPr>
  </w:style>
  <w:style w:type="paragraph" w:styleId="Heading1">
    <w:name w:val="heading 1"/>
    <w:basedOn w:val="Normal"/>
    <w:next w:val="Normal"/>
    <w:link w:val="Heading1Char"/>
    <w:qFormat/>
    <w:rsid w:val="00DE2E98"/>
    <w:pPr>
      <w:keepNext/>
      <w:outlineLvl w:val="0"/>
    </w:pPr>
    <w:rPr>
      <w:rFonts w:ascii="Albertus Medium" w:hAnsi="Albertus Medium"/>
      <w:b/>
      <w:bCs/>
      <w:lang w:bidi="ar-SA"/>
    </w:rPr>
  </w:style>
  <w:style w:type="paragraph" w:styleId="Heading2">
    <w:name w:val="heading 2"/>
    <w:basedOn w:val="Normal"/>
    <w:next w:val="Normal"/>
    <w:link w:val="Heading2Char"/>
    <w:qFormat/>
    <w:rsid w:val="00DE2E98"/>
    <w:pPr>
      <w:keepNext/>
      <w:spacing w:line="360" w:lineRule="auto"/>
      <w:outlineLvl w:val="1"/>
    </w:pPr>
    <w:rPr>
      <w:rFonts w:ascii="Albertus Extra Bold" w:hAnsi="Albertus Extra Bold"/>
      <w:b/>
      <w:bCs/>
      <w:szCs w:val="20"/>
      <w:lang w:bidi="ar-SA"/>
    </w:rPr>
  </w:style>
  <w:style w:type="paragraph" w:styleId="Heading3">
    <w:name w:val="heading 3"/>
    <w:basedOn w:val="Normal"/>
    <w:next w:val="Normal"/>
    <w:link w:val="Heading3Char"/>
    <w:qFormat/>
    <w:rsid w:val="00DE2E98"/>
    <w:pPr>
      <w:keepNext/>
      <w:keepLines/>
      <w:spacing w:before="200"/>
      <w:jc w:val="left"/>
      <w:outlineLvl w:val="2"/>
    </w:pPr>
    <w:rPr>
      <w:rFonts w:ascii="Cambria" w:hAnsi="Cambria"/>
      <w:b/>
      <w:bCs/>
      <w:color w:val="4F81BD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E2E98"/>
    <w:pPr>
      <w:keepNext/>
      <w:jc w:val="center"/>
      <w:outlineLvl w:val="3"/>
    </w:pPr>
    <w:rPr>
      <w:rFonts w:ascii="Albertus Medium" w:hAnsi="Albertus Medium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DE2E98"/>
    <w:pPr>
      <w:keepNext/>
      <w:jc w:val="right"/>
      <w:outlineLvl w:val="4"/>
    </w:pPr>
    <w:rPr>
      <w:rFonts w:ascii="Albertus Extra Bold" w:hAnsi="Albertus Extra Bold"/>
      <w:b/>
      <w:szCs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DE2E9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E2E98"/>
    <w:rPr>
      <w:rFonts w:ascii="Albertus Medium" w:eastAsia="Times New Roman" w:hAnsi="Albertus Medium" w:cs="Times New Roman"/>
      <w:b/>
      <w:bCs/>
      <w:sz w:val="24"/>
      <w:szCs w:val="24"/>
      <w:lang w:val="ms-MY"/>
    </w:rPr>
  </w:style>
  <w:style w:type="character" w:customStyle="1" w:styleId="Heading2Char">
    <w:name w:val="Heading 2 Char"/>
    <w:link w:val="Heading2"/>
    <w:semiHidden/>
    <w:rsid w:val="00DE2E98"/>
    <w:rPr>
      <w:rFonts w:ascii="Albertus Extra Bold" w:eastAsia="Times New Roman" w:hAnsi="Albertus Extra Bold" w:cs="Arial"/>
      <w:b/>
      <w:bCs/>
      <w:sz w:val="24"/>
      <w:szCs w:val="20"/>
      <w:lang w:val="ms-MY"/>
    </w:rPr>
  </w:style>
  <w:style w:type="character" w:customStyle="1" w:styleId="Heading4Char">
    <w:name w:val="Heading 4 Char"/>
    <w:link w:val="Heading4"/>
    <w:semiHidden/>
    <w:rsid w:val="00DE2E98"/>
    <w:rPr>
      <w:rFonts w:ascii="Albertus Medium" w:eastAsia="Times New Roman" w:hAnsi="Albertus Medium" w:cs="Times New Roman"/>
      <w:sz w:val="24"/>
      <w:szCs w:val="20"/>
      <w:lang w:val="ms-MY"/>
    </w:rPr>
  </w:style>
  <w:style w:type="character" w:customStyle="1" w:styleId="Heading3Char">
    <w:name w:val="Heading 3 Char"/>
    <w:link w:val="Heading3"/>
    <w:semiHidden/>
    <w:rsid w:val="00DE2E98"/>
    <w:rPr>
      <w:rFonts w:ascii="Cambria" w:eastAsia="Times New Roman" w:hAnsi="Cambria" w:cs="Cambria"/>
      <w:b/>
      <w:bCs/>
      <w:color w:val="4F81BD"/>
      <w:sz w:val="24"/>
      <w:szCs w:val="24"/>
      <w:lang w:val="ms-MY"/>
    </w:rPr>
  </w:style>
  <w:style w:type="character" w:customStyle="1" w:styleId="Heading5Char">
    <w:name w:val="Heading 5 Char"/>
    <w:link w:val="Heading5"/>
    <w:semiHidden/>
    <w:rsid w:val="00DE2E98"/>
    <w:rPr>
      <w:rFonts w:ascii="Albertus Extra Bold" w:eastAsia="Times New Roman" w:hAnsi="Albertus Extra Bold" w:cs="Times New Roman"/>
      <w:b/>
      <w:sz w:val="24"/>
      <w:szCs w:val="20"/>
      <w:lang w:val="ms-MY"/>
    </w:rPr>
  </w:style>
  <w:style w:type="character" w:customStyle="1" w:styleId="Heading6Char">
    <w:name w:val="Heading 6 Char"/>
    <w:link w:val="Heading6"/>
    <w:semiHidden/>
    <w:rsid w:val="00DE2E98"/>
    <w:rPr>
      <w:rFonts w:ascii="Cambria" w:eastAsia="Times New Roman" w:hAnsi="Cambria" w:cs="Times New Roman"/>
      <w:i/>
      <w:iCs/>
      <w:color w:val="243F60"/>
      <w:sz w:val="24"/>
      <w:szCs w:val="24"/>
      <w:lang w:val="ms-MY" w:bidi="en-US"/>
    </w:rPr>
  </w:style>
  <w:style w:type="character" w:styleId="Hyperlink">
    <w:name w:val="Hyperlink"/>
    <w:uiPriority w:val="99"/>
    <w:unhideWhenUsed/>
    <w:rsid w:val="00DE2E98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DE2E98"/>
    <w:rPr>
      <w:sz w:val="20"/>
      <w:szCs w:val="20"/>
    </w:rPr>
  </w:style>
  <w:style w:type="character" w:customStyle="1" w:styleId="CommentTextChar">
    <w:name w:val="Comment Text Char"/>
    <w:link w:val="CommentText"/>
    <w:rsid w:val="00DE2E98"/>
    <w:rPr>
      <w:rFonts w:ascii="Calibri" w:eastAsia="Times New Roman" w:hAnsi="Calibri" w:cs="Times New Roman"/>
      <w:sz w:val="20"/>
      <w:szCs w:val="20"/>
      <w:lang w:val="ms-MY" w:bidi="en-US"/>
    </w:rPr>
  </w:style>
  <w:style w:type="paragraph" w:styleId="Header">
    <w:name w:val="header"/>
    <w:basedOn w:val="Normal"/>
    <w:link w:val="Head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HeaderChar2">
    <w:name w:val="Header Char2"/>
    <w:link w:val="Header"/>
    <w:semiHidden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HeaderChar">
    <w:name w:val="Head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Footer">
    <w:name w:val="footer"/>
    <w:basedOn w:val="Normal"/>
    <w:link w:val="Foot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FooterChar2">
    <w:name w:val="Footer Char2"/>
    <w:link w:val="Footer"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FooterChar">
    <w:name w:val="Foot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">
    <w:name w:val="Body Text"/>
    <w:basedOn w:val="Normal"/>
    <w:link w:val="BodyTextChar"/>
    <w:unhideWhenUsed/>
    <w:rsid w:val="00DE2E98"/>
    <w:rPr>
      <w:rFonts w:ascii="Albertus Medium" w:hAnsi="Albertus Medium"/>
    </w:rPr>
  </w:style>
  <w:style w:type="character" w:customStyle="1" w:styleId="BodyTextChar">
    <w:name w:val="Body Text Char"/>
    <w:link w:val="BodyText"/>
    <w:rsid w:val="00DE2E98"/>
    <w:rPr>
      <w:rFonts w:ascii="Albertus Medium" w:eastAsia="Times New Roman" w:hAnsi="Albertus Medium" w:cs="Times New Roman"/>
      <w:sz w:val="24"/>
      <w:szCs w:val="24"/>
      <w:lang w:val="ms-MY" w:bidi="en-US"/>
    </w:rPr>
  </w:style>
  <w:style w:type="paragraph" w:styleId="BodyTextIndent">
    <w:name w:val="Body Text Indent"/>
    <w:basedOn w:val="Normal"/>
    <w:link w:val="BodyTextIndentChar"/>
    <w:unhideWhenUsed/>
    <w:rsid w:val="00DE2E98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BodyText2Char">
    <w:name w:val="Body Text 2 Char"/>
    <w:link w:val="BodyText2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2">
    <w:name w:val="Body Text 2"/>
    <w:basedOn w:val="Normal"/>
    <w:link w:val="BodyText2Char"/>
    <w:unhideWhenUsed/>
    <w:rsid w:val="00DE2E98"/>
    <w:pPr>
      <w:spacing w:after="120" w:line="480" w:lineRule="auto"/>
    </w:pPr>
  </w:style>
  <w:style w:type="paragraph" w:styleId="BodyText3">
    <w:name w:val="Body Text 3"/>
    <w:basedOn w:val="Normal"/>
    <w:link w:val="BodyText3Char"/>
    <w:unhideWhenUsed/>
    <w:rsid w:val="00DE2E9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paragraph" w:styleId="BodyTextIndent2">
    <w:name w:val="Body Text Indent 2"/>
    <w:basedOn w:val="Normal"/>
    <w:link w:val="BodyTextIndent2Char"/>
    <w:unhideWhenUsed/>
    <w:rsid w:val="00DE2E98"/>
    <w:pPr>
      <w:spacing w:after="120" w:line="480" w:lineRule="auto"/>
      <w:ind w:left="360"/>
      <w:jc w:val="left"/>
    </w:pPr>
    <w:rPr>
      <w:rFonts w:ascii="Times New Roman" w:eastAsia="SimSun" w:hAnsi="Times New Roman"/>
      <w:lang w:val="en-US" w:eastAsia="zh-CN" w:bidi="ar-SA"/>
    </w:rPr>
  </w:style>
  <w:style w:type="character" w:customStyle="1" w:styleId="BodyTextIndent2Char">
    <w:name w:val="Body Text Indent 2 Char"/>
    <w:link w:val="BodyTextIndent2"/>
    <w:semiHidden/>
    <w:rsid w:val="00DE2E98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3">
    <w:name w:val="Body Text Indent 3"/>
    <w:basedOn w:val="Normal"/>
    <w:link w:val="BodyTextIndent3Char"/>
    <w:unhideWhenUsed/>
    <w:rsid w:val="00DE2E9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character" w:customStyle="1" w:styleId="CommentSubjectChar">
    <w:name w:val="Comment Subject Char"/>
    <w:link w:val="CommentSubject"/>
    <w:rsid w:val="00DE2E98"/>
    <w:rPr>
      <w:rFonts w:ascii="Calibri" w:eastAsia="Times New Roman" w:hAnsi="Calibri" w:cs="Times New Roman"/>
      <w:b/>
      <w:bCs/>
      <w:sz w:val="20"/>
      <w:szCs w:val="20"/>
      <w:lang w:val="ms-MY" w:bidi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2E98"/>
    <w:rPr>
      <w:b/>
      <w:bCs/>
    </w:rPr>
  </w:style>
  <w:style w:type="paragraph" w:styleId="BalloonText">
    <w:name w:val="Balloon Text"/>
    <w:basedOn w:val="Normal"/>
    <w:link w:val="BalloonTextChar"/>
    <w:unhideWhenUsed/>
    <w:rsid w:val="00DE2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2E98"/>
    <w:rPr>
      <w:rFonts w:ascii="Tahoma" w:eastAsia="Times New Roman" w:hAnsi="Tahoma" w:cs="Tahoma"/>
      <w:sz w:val="16"/>
      <w:szCs w:val="16"/>
      <w:lang w:val="ms-MY" w:bidi="en-US"/>
    </w:rPr>
  </w:style>
  <w:style w:type="paragraph" w:styleId="NoSpacing">
    <w:name w:val="No Spacing"/>
    <w:qFormat/>
    <w:rsid w:val="00DE2E98"/>
    <w:pPr>
      <w:jc w:val="both"/>
    </w:pPr>
    <w:rPr>
      <w:rFonts w:eastAsia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DE2E98"/>
    <w:pPr>
      <w:ind w:left="720"/>
      <w:contextualSpacing/>
    </w:pPr>
  </w:style>
  <w:style w:type="paragraph" w:customStyle="1" w:styleId="ColorfulList-Accent11">
    <w:name w:val="Colorful List - Accent 11"/>
    <w:basedOn w:val="Normal"/>
    <w:qFormat/>
    <w:rsid w:val="00DE2E98"/>
    <w:pPr>
      <w:spacing w:after="200" w:line="276" w:lineRule="auto"/>
      <w:ind w:left="720"/>
      <w:contextualSpacing/>
      <w:jc w:val="left"/>
    </w:pPr>
    <w:rPr>
      <w:rFonts w:eastAsia="Calibri"/>
      <w:sz w:val="22"/>
      <w:szCs w:val="22"/>
      <w:lang w:val="en-US" w:bidi="ar-SA"/>
    </w:rPr>
  </w:style>
  <w:style w:type="paragraph" w:customStyle="1" w:styleId="MediumGrid21">
    <w:name w:val="Medium Grid 21"/>
    <w:qFormat/>
    <w:rsid w:val="00DE2E98"/>
    <w:rPr>
      <w:rFonts w:eastAsia="Times New Roman"/>
      <w:sz w:val="22"/>
      <w:szCs w:val="22"/>
    </w:rPr>
  </w:style>
  <w:style w:type="paragraph" w:customStyle="1" w:styleId="xl24">
    <w:name w:val="xl24"/>
    <w:basedOn w:val="Normal"/>
    <w:rsid w:val="00DE2E98"/>
    <w:pPr>
      <w:spacing w:before="100" w:beforeAutospacing="1" w:after="100" w:afterAutospacing="1"/>
      <w:jc w:val="left"/>
    </w:pPr>
    <w:rPr>
      <w:rFonts w:ascii="Albertus Medium" w:hAnsi="Albertus Medium"/>
      <w:b/>
      <w:bCs/>
      <w:lang w:val="en-US" w:bidi="ar-SA"/>
    </w:rPr>
  </w:style>
  <w:style w:type="paragraph" w:customStyle="1" w:styleId="xl28">
    <w:name w:val="xl28"/>
    <w:basedOn w:val="Normal"/>
    <w:rsid w:val="00DE2E9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lbertus Medium" w:hAnsi="Albertus Medium"/>
      <w:lang w:val="en-US" w:bidi="ar-SA"/>
    </w:rPr>
  </w:style>
  <w:style w:type="character" w:styleId="CommentReference">
    <w:name w:val="annotation reference"/>
    <w:uiPriority w:val="99"/>
    <w:unhideWhenUsed/>
    <w:rsid w:val="00DE2E98"/>
    <w:rPr>
      <w:sz w:val="16"/>
      <w:szCs w:val="16"/>
    </w:rPr>
  </w:style>
  <w:style w:type="character" w:styleId="BookTitle">
    <w:name w:val="Book Title"/>
    <w:uiPriority w:val="33"/>
    <w:qFormat/>
    <w:rsid w:val="00DE2E98"/>
    <w:rPr>
      <w:b/>
      <w:bCs/>
      <w:smallCaps/>
      <w:spacing w:val="5"/>
    </w:rPr>
  </w:style>
  <w:style w:type="character" w:customStyle="1" w:styleId="CharChar13">
    <w:name w:val="Char Char13"/>
    <w:rsid w:val="00DE2E98"/>
    <w:rPr>
      <w:rFonts w:ascii="Albertus Extra Bold" w:eastAsia="Times New Roman" w:hAnsi="Albertus Extra Bold" w:cs="Arial" w:hint="default"/>
      <w:b/>
      <w:bCs/>
      <w:sz w:val="24"/>
      <w:szCs w:val="24"/>
      <w:lang w:val="ms-MY" w:eastAsia="en-US"/>
    </w:rPr>
  </w:style>
  <w:style w:type="character" w:customStyle="1" w:styleId="FooterChar1">
    <w:name w:val="Foot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erChar1">
    <w:name w:val="Head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ing1Char1">
    <w:name w:val="Heading 1 Char1"/>
    <w:locked/>
    <w:rsid w:val="00DE2E98"/>
    <w:rPr>
      <w:rFonts w:ascii="Albertus Medium" w:eastAsia="Times New Roman" w:hAnsi="Albertus Medium" w:cs="Times New Roman" w:hint="default"/>
      <w:b/>
      <w:bCs/>
      <w:sz w:val="24"/>
      <w:szCs w:val="24"/>
    </w:rPr>
  </w:style>
  <w:style w:type="character" w:customStyle="1" w:styleId="Heading4Char1">
    <w:name w:val="Heading 4 Char1"/>
    <w:locked/>
    <w:rsid w:val="00DE2E98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bidi="en-US"/>
    </w:rPr>
  </w:style>
  <w:style w:type="character" w:customStyle="1" w:styleId="BodyTextIndent2Char1">
    <w:name w:val="Body Text Indent 2 Char1"/>
    <w:locked/>
    <w:rsid w:val="00DE2E98"/>
    <w:rPr>
      <w:rFonts w:ascii="Calibri" w:eastAsia="Times New Roman" w:hAnsi="Calibri" w:cs="Times New Roman" w:hint="default"/>
      <w:sz w:val="24"/>
      <w:szCs w:val="24"/>
      <w:lang w:bidi="en-US"/>
    </w:rPr>
  </w:style>
  <w:style w:type="character" w:customStyle="1" w:styleId="Heading2Char1">
    <w:name w:val="Heading 2 Char1"/>
    <w:locked/>
    <w:rsid w:val="00DE2E98"/>
    <w:rPr>
      <w:rFonts w:ascii="Cambria" w:eastAsia="Times New Roman" w:hAnsi="Cambria" w:cs="Times New Roman" w:hint="default"/>
      <w:b/>
      <w:bCs/>
      <w:color w:val="4F81BD"/>
      <w:sz w:val="26"/>
      <w:szCs w:val="26"/>
      <w:lang w:bidi="en-US"/>
    </w:rPr>
  </w:style>
  <w:style w:type="character" w:customStyle="1" w:styleId="Heading5Char1">
    <w:name w:val="Heading 5 Char1"/>
    <w:locked/>
    <w:rsid w:val="00DE2E98"/>
    <w:rPr>
      <w:rFonts w:ascii="Cambria" w:eastAsia="Times New Roman" w:hAnsi="Cambria" w:cs="Times New Roman" w:hint="default"/>
      <w:color w:val="243F60"/>
      <w:sz w:val="24"/>
      <w:szCs w:val="24"/>
      <w:lang w:bidi="en-US"/>
    </w:rPr>
  </w:style>
  <w:style w:type="numbering" w:customStyle="1" w:styleId="NoList1">
    <w:name w:val="No List1"/>
    <w:next w:val="NoList"/>
    <w:semiHidden/>
    <w:rsid w:val="00D511E4"/>
  </w:style>
  <w:style w:type="character" w:styleId="PageNumber">
    <w:name w:val="page number"/>
    <w:rsid w:val="00D511E4"/>
  </w:style>
  <w:style w:type="character" w:styleId="FollowedHyperlink">
    <w:name w:val="FollowedHyperlink"/>
    <w:rsid w:val="00D511E4"/>
    <w:rPr>
      <w:color w:val="800080"/>
      <w:u w:val="single"/>
    </w:rPr>
  </w:style>
  <w:style w:type="table" w:styleId="TableGrid">
    <w:name w:val="Table Grid"/>
    <w:basedOn w:val="TableNormal"/>
    <w:uiPriority w:val="59"/>
    <w:rsid w:val="00D511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282BEC"/>
    <w:rPr>
      <w:rFonts w:eastAsia="Times New Roman"/>
      <w:sz w:val="24"/>
      <w:szCs w:val="24"/>
      <w:lang w:val="ms-MY" w:bidi="en-US"/>
    </w:rPr>
  </w:style>
  <w:style w:type="numbering" w:customStyle="1" w:styleId="NoList2">
    <w:name w:val="No List2"/>
    <w:next w:val="NoList"/>
    <w:semiHidden/>
    <w:rsid w:val="00AD471A"/>
  </w:style>
  <w:style w:type="character" w:customStyle="1" w:styleId="WW8Num2z0">
    <w:name w:val="WW8Num2z0"/>
    <w:rsid w:val="00AD471A"/>
    <w:rPr>
      <w:rFonts w:ascii="Arial" w:eastAsia="Times New Roman" w:hAnsi="Arial" w:cs="Arial"/>
    </w:rPr>
  </w:style>
  <w:style w:type="character" w:customStyle="1" w:styleId="WW8Num5z1">
    <w:name w:val="WW8Num5z1"/>
    <w:rsid w:val="00AD471A"/>
    <w:rPr>
      <w:color w:val="auto"/>
    </w:rPr>
  </w:style>
  <w:style w:type="character" w:customStyle="1" w:styleId="DefaultParagraphFont1">
    <w:name w:val="Default Paragraph Font1"/>
    <w:rsid w:val="00AD471A"/>
  </w:style>
  <w:style w:type="paragraph" w:customStyle="1" w:styleId="Heading">
    <w:name w:val="Heading"/>
    <w:basedOn w:val="Normal"/>
    <w:next w:val="BodyText"/>
    <w:rsid w:val="00AD471A"/>
    <w:pPr>
      <w:keepNext/>
      <w:suppressAutoHyphens/>
      <w:spacing w:before="240" w:after="120"/>
      <w:jc w:val="left"/>
    </w:pPr>
    <w:rPr>
      <w:rFonts w:ascii="Arial" w:eastAsia="MS Mincho" w:hAnsi="Arial" w:cs="Tahoma"/>
      <w:sz w:val="28"/>
      <w:szCs w:val="28"/>
      <w:lang w:val="en-US" w:eastAsia="ar-SA" w:bidi="ar-SA"/>
    </w:rPr>
  </w:style>
  <w:style w:type="paragraph" w:styleId="List">
    <w:name w:val="List"/>
    <w:basedOn w:val="BodyText"/>
    <w:rsid w:val="00AD471A"/>
    <w:pPr>
      <w:suppressAutoHyphens/>
      <w:spacing w:before="120"/>
    </w:pPr>
    <w:rPr>
      <w:rFonts w:cs="Tahoma"/>
      <w:lang w:val="sv-SE" w:eastAsia="ar-SA" w:bidi="ar-SA"/>
    </w:rPr>
  </w:style>
  <w:style w:type="paragraph" w:styleId="Caption">
    <w:name w:val="caption"/>
    <w:basedOn w:val="Normal"/>
    <w:qFormat/>
    <w:rsid w:val="00AD471A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en-US" w:eastAsia="ar-SA" w:bidi="ar-SA"/>
    </w:rPr>
  </w:style>
  <w:style w:type="paragraph" w:customStyle="1" w:styleId="Index">
    <w:name w:val="Index"/>
    <w:basedOn w:val="Normal"/>
    <w:rsid w:val="00AD471A"/>
    <w:pPr>
      <w:suppressLineNumbers/>
      <w:suppressAutoHyphens/>
      <w:jc w:val="left"/>
    </w:pPr>
    <w:rPr>
      <w:rFonts w:ascii="Times New Roman" w:hAnsi="Times New Roman" w:cs="Tahoma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AD471A"/>
    <w:pPr>
      <w:suppressAutoHyphens/>
      <w:jc w:val="center"/>
    </w:pPr>
    <w:rPr>
      <w:rFonts w:ascii="Albertus Extra Bold" w:hAnsi="Albertus Extra Bold"/>
      <w:sz w:val="28"/>
      <w:lang w:eastAsia="ar-SA" w:bidi="ar-SA"/>
    </w:rPr>
  </w:style>
  <w:style w:type="character" w:customStyle="1" w:styleId="TitleChar">
    <w:name w:val="Title Char"/>
    <w:link w:val="Title"/>
    <w:rsid w:val="00AD471A"/>
    <w:rPr>
      <w:rFonts w:ascii="Albertus Extra Bold" w:eastAsia="Times New Roman" w:hAnsi="Albertus Extra Bold"/>
      <w:sz w:val="28"/>
      <w:szCs w:val="24"/>
      <w:lang w:eastAsia="ar-SA"/>
    </w:rPr>
  </w:style>
  <w:style w:type="paragraph" w:styleId="Subtitle">
    <w:name w:val="Subtitle"/>
    <w:basedOn w:val="Heading"/>
    <w:next w:val="BodyText"/>
    <w:link w:val="SubtitleChar"/>
    <w:qFormat/>
    <w:rsid w:val="00AD471A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link w:val="Subtitle"/>
    <w:rsid w:val="00AD471A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WW8Num4z0">
    <w:name w:val="WW8Num4z0"/>
    <w:rsid w:val="00AD471A"/>
    <w:rPr>
      <w:rFonts w:ascii="Arial" w:eastAsia="Times New Roman" w:hAnsi="Arial" w:cs="Arial"/>
    </w:rPr>
  </w:style>
  <w:style w:type="character" w:customStyle="1" w:styleId="WW8Num8z1">
    <w:name w:val="WW8Num8z1"/>
    <w:rsid w:val="00AD471A"/>
    <w:rPr>
      <w:color w:val="auto"/>
    </w:rPr>
  </w:style>
  <w:style w:type="character" w:customStyle="1" w:styleId="WW8Num17z2">
    <w:name w:val="WW8Num17z2"/>
    <w:rsid w:val="00AD471A"/>
    <w:rPr>
      <w:rFonts w:ascii="Times New Roman" w:eastAsia="Times New Roman" w:hAnsi="Times New Roman" w:cs="Times New Roman"/>
    </w:rPr>
  </w:style>
  <w:style w:type="character" w:customStyle="1" w:styleId="WW8Num19z2">
    <w:name w:val="WW8Num19z2"/>
    <w:rsid w:val="00AD471A"/>
    <w:rPr>
      <w:rFonts w:ascii="Times New Roman" w:eastAsia="Times New Roman" w:hAnsi="Times New Roman" w:cs="Times New Roman"/>
    </w:rPr>
  </w:style>
  <w:style w:type="character" w:customStyle="1" w:styleId="WW8Num41z2">
    <w:name w:val="WW8Num41z2"/>
    <w:rsid w:val="00AD471A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AD471A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  <w:rsid w:val="00AD471A"/>
  </w:style>
  <w:style w:type="character" w:customStyle="1" w:styleId="Bullets">
    <w:name w:val="Bullets"/>
    <w:rsid w:val="00AD471A"/>
    <w:rPr>
      <w:rFonts w:ascii="StarSymbol" w:eastAsia="StarSymbol" w:hAnsi="StarSymbol" w:cs="StarSymbol"/>
      <w:sz w:val="18"/>
      <w:szCs w:val="18"/>
    </w:rPr>
  </w:style>
  <w:style w:type="paragraph" w:customStyle="1" w:styleId="TableContents">
    <w:name w:val="Table Contents"/>
    <w:basedOn w:val="Normal"/>
    <w:rsid w:val="00AD471A"/>
    <w:pPr>
      <w:suppressLineNumbers/>
      <w:suppressAutoHyphens/>
      <w:jc w:val="left"/>
    </w:pPr>
    <w:rPr>
      <w:rFonts w:ascii="Times New Roman" w:hAnsi="Times New Roman"/>
      <w:lang w:val="en-US" w:eastAsia="ar-SA" w:bidi="ar-SA"/>
    </w:rPr>
  </w:style>
  <w:style w:type="paragraph" w:customStyle="1" w:styleId="TableHeading">
    <w:name w:val="Table Heading"/>
    <w:basedOn w:val="TableContents"/>
    <w:rsid w:val="00AD471A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D471A"/>
    <w:pPr>
      <w:suppressAutoHyphens/>
      <w:spacing w:before="120"/>
    </w:pPr>
    <w:rPr>
      <w:lang w:val="sv-SE" w:eastAsia="ar-SA" w:bidi="ar-SA"/>
    </w:rPr>
  </w:style>
  <w:style w:type="table" w:customStyle="1" w:styleId="TableGrid1">
    <w:name w:val="Table Grid1"/>
    <w:basedOn w:val="TableNormal"/>
    <w:next w:val="TableGrid"/>
    <w:rsid w:val="00AD471A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34AB"/>
    <w:pPr>
      <w:spacing w:before="100" w:beforeAutospacing="1" w:after="100" w:afterAutospacing="1"/>
      <w:jc w:val="left"/>
    </w:pPr>
    <w:rPr>
      <w:rFonts w:ascii="Times New Roman" w:hAnsi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8F20C-06F2-4069-AE4B-47CE7A6C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2</vt:lpstr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2</dc:title>
  <dc:subject/>
  <dc:creator>acer</dc:creator>
  <cp:keywords/>
  <cp:lastModifiedBy>Mazlan bin Che Mustapa</cp:lastModifiedBy>
  <cp:revision>4</cp:revision>
  <cp:lastPrinted>2013-07-08T10:27:00Z</cp:lastPrinted>
  <dcterms:created xsi:type="dcterms:W3CDTF">2013-08-02T18:07:00Z</dcterms:created>
  <dcterms:modified xsi:type="dcterms:W3CDTF">2018-01-10T02:55:00Z</dcterms:modified>
</cp:coreProperties>
</file>