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C5" w:rsidRDefault="00AB6CC5" w:rsidP="00DE2E98">
      <w:pPr>
        <w:jc w:val="left"/>
      </w:pPr>
      <w:bookmarkStart w:id="0" w:name="OLE_LINK6"/>
      <w:bookmarkStart w:id="1" w:name="OLE_LINK5"/>
      <w:bookmarkStart w:id="2" w:name="_GoBack"/>
      <w:bookmarkEnd w:id="2"/>
    </w:p>
    <w:tbl>
      <w:tblPr>
        <w:tblW w:w="5666" w:type="pct"/>
        <w:tblInd w:w="-8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3326"/>
        <w:gridCol w:w="499"/>
        <w:gridCol w:w="2650"/>
        <w:gridCol w:w="475"/>
        <w:gridCol w:w="2673"/>
        <w:gridCol w:w="968"/>
        <w:gridCol w:w="903"/>
        <w:gridCol w:w="1549"/>
      </w:tblGrid>
      <w:tr w:rsidR="00864F2B" w:rsidRPr="00173D75" w:rsidTr="00864F2B">
        <w:trPr>
          <w:trHeight w:val="110"/>
        </w:trPr>
        <w:tc>
          <w:tcPr>
            <w:tcW w:w="5000" w:type="pct"/>
            <w:gridSpan w:val="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KEW.PA-14</w:t>
            </w:r>
          </w:p>
          <w:p w:rsidR="00864F2B" w:rsidRPr="00BC5F3D" w:rsidRDefault="00864F2B" w:rsidP="00165A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REKOD PENYELENGGARAAN </w:t>
            </w:r>
            <w:r w:rsidR="00165A02">
              <w:rPr>
                <w:rFonts w:ascii="Arial" w:hAnsi="Arial" w:cs="Arial"/>
                <w:b/>
                <w:bCs/>
                <w:sz w:val="18"/>
                <w:szCs w:val="18"/>
              </w:rPr>
              <w:t>ASET ALIH</w:t>
            </w:r>
          </w:p>
        </w:tc>
      </w:tr>
      <w:tr w:rsidR="00864F2B" w:rsidRPr="00173D75" w:rsidTr="00864F2B">
        <w:trPr>
          <w:trHeight w:val="110"/>
        </w:trPr>
        <w:tc>
          <w:tcPr>
            <w:tcW w:w="5000" w:type="pct"/>
            <w:gridSpan w:val="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(diisi oleh Pegawai Aset atau Wakil)</w:t>
            </w:r>
          </w:p>
        </w:tc>
      </w:tr>
      <w:tr w:rsidR="00864F2B" w:rsidRPr="00173D75" w:rsidTr="00864F2B">
        <w:trPr>
          <w:trHeight w:val="123"/>
        </w:trPr>
        <w:tc>
          <w:tcPr>
            <w:tcW w:w="580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F2B" w:rsidRPr="00BC5F3D" w:rsidTr="00864F2B">
        <w:trPr>
          <w:trHeight w:val="150"/>
        </w:trPr>
        <w:tc>
          <w:tcPr>
            <w:tcW w:w="1707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722DE9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Sub Kategori </w:t>
            </w:r>
            <w:r w:rsidR="00864F2B" w:rsidRPr="00BC5F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:</w:t>
            </w:r>
          </w:p>
        </w:tc>
        <w:tc>
          <w:tcPr>
            <w:tcW w:w="1067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No. Siri Pendaftaran</w:t>
            </w:r>
            <w:r w:rsidR="00722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:</w:t>
            </w:r>
          </w:p>
        </w:tc>
        <w:tc>
          <w:tcPr>
            <w:tcW w:w="634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64F2B" w:rsidRPr="00BC5F3D" w:rsidTr="00864F2B">
        <w:trPr>
          <w:trHeight w:val="110"/>
        </w:trPr>
        <w:tc>
          <w:tcPr>
            <w:tcW w:w="580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Jenis            </w:t>
            </w:r>
          </w:p>
        </w:tc>
        <w:tc>
          <w:tcPr>
            <w:tcW w:w="1127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67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Lokasi                       </w:t>
            </w:r>
            <w:r w:rsidR="00722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:</w:t>
            </w:r>
          </w:p>
        </w:tc>
        <w:tc>
          <w:tcPr>
            <w:tcW w:w="634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F2B" w:rsidRPr="00BC5F3D" w:rsidTr="00864F2B">
        <w:trPr>
          <w:trHeight w:val="110"/>
        </w:trPr>
        <w:tc>
          <w:tcPr>
            <w:tcW w:w="580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DE9" w:rsidRPr="00BC5F3D" w:rsidTr="00722DE9">
        <w:trPr>
          <w:trHeight w:val="832"/>
        </w:trPr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22DE9" w:rsidRPr="00BC5F3D" w:rsidRDefault="00722DE9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(a)</w:t>
            </w:r>
          </w:p>
          <w:p w:rsidR="00722DE9" w:rsidRPr="00BC5F3D" w:rsidRDefault="00722DE9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  <w:p w:rsidR="00722DE9" w:rsidRPr="00BC5F3D" w:rsidRDefault="00722DE9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22DE9" w:rsidRPr="00BC5F3D" w:rsidRDefault="00722DE9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(b)</w:t>
            </w:r>
          </w:p>
          <w:p w:rsidR="00722DE9" w:rsidRPr="00BC5F3D" w:rsidRDefault="00722DE9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Butir-butir Kerja</w:t>
            </w:r>
          </w:p>
          <w:p w:rsidR="00722DE9" w:rsidRPr="00BC5F3D" w:rsidRDefault="00722DE9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22DE9" w:rsidRPr="00BC5F3D" w:rsidRDefault="00722DE9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(c)</w:t>
            </w:r>
          </w:p>
          <w:p w:rsidR="00165A02" w:rsidRDefault="00722DE9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</w:t>
            </w:r>
            <w:r w:rsidR="00165A02">
              <w:rPr>
                <w:rFonts w:ascii="Arial" w:hAnsi="Arial" w:cs="Arial"/>
                <w:b/>
                <w:bCs/>
                <w:sz w:val="18"/>
                <w:szCs w:val="18"/>
              </w:rPr>
              <w:t>Pesanan Kerajaan/</w:t>
            </w:r>
          </w:p>
          <w:p w:rsidR="00722DE9" w:rsidRDefault="00165A02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</w:t>
            </w:r>
            <w:r w:rsidR="00722DE9"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Kontrak/</w:t>
            </w:r>
          </w:p>
          <w:p w:rsidR="00722DE9" w:rsidRPr="00BC5F3D" w:rsidRDefault="00722DE9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dan Tarikh</w:t>
            </w:r>
          </w:p>
        </w:tc>
        <w:tc>
          <w:tcPr>
            <w:tcW w:w="10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22DE9" w:rsidRPr="00BC5F3D" w:rsidRDefault="00722DE9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(d)</w:t>
            </w:r>
          </w:p>
          <w:p w:rsidR="00722DE9" w:rsidRDefault="00722DE9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Nama Syarikat/</w:t>
            </w:r>
          </w:p>
          <w:p w:rsidR="00722DE9" w:rsidRPr="00BC5F3D" w:rsidRDefault="00722DE9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Jabatan Yang Menyelenggara</w:t>
            </w:r>
          </w:p>
        </w:tc>
        <w:tc>
          <w:tcPr>
            <w:tcW w:w="6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22DE9" w:rsidRPr="00BC5F3D" w:rsidRDefault="00722DE9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(e)</w:t>
            </w:r>
          </w:p>
          <w:p w:rsidR="00722DE9" w:rsidRPr="00BC5F3D" w:rsidRDefault="00722DE9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Kos (RM)</w:t>
            </w:r>
          </w:p>
          <w:p w:rsidR="00722DE9" w:rsidRPr="00BC5F3D" w:rsidRDefault="00722DE9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722DE9" w:rsidRPr="00BC5F3D" w:rsidRDefault="00722DE9" w:rsidP="00722DE9">
            <w:pPr>
              <w:spacing w:line="276" w:lineRule="auto"/>
              <w:ind w:left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(f)</w:t>
            </w:r>
          </w:p>
          <w:p w:rsidR="00722DE9" w:rsidRPr="00BC5F3D" w:rsidRDefault="00722DE9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Nama dan</w:t>
            </w:r>
          </w:p>
          <w:p w:rsidR="00722DE9" w:rsidRPr="00BC5F3D" w:rsidRDefault="00722DE9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Tandatangan</w:t>
            </w:r>
          </w:p>
        </w:tc>
      </w:tr>
      <w:tr w:rsidR="00864F2B" w:rsidRPr="00BC5F3D" w:rsidTr="00722DE9">
        <w:trPr>
          <w:trHeight w:val="123"/>
        </w:trPr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64F2B" w:rsidRPr="00BC5F3D" w:rsidTr="00864F2B">
        <w:trPr>
          <w:trHeight w:val="110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F2B" w:rsidRPr="00BC5F3D" w:rsidTr="00864F2B">
        <w:trPr>
          <w:trHeight w:val="110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2DE9" w:rsidRPr="00BC5F3D" w:rsidTr="00864F2B">
        <w:trPr>
          <w:trHeight w:val="110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722DE9" w:rsidRPr="00BC5F3D" w:rsidRDefault="00722DE9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722DE9" w:rsidRPr="00BC5F3D" w:rsidRDefault="00722DE9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722DE9" w:rsidRPr="00BC5F3D" w:rsidRDefault="00722DE9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722DE9" w:rsidRPr="00BC5F3D" w:rsidRDefault="00722DE9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722DE9" w:rsidRPr="00BC5F3D" w:rsidRDefault="00722DE9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722DE9" w:rsidRPr="00BC5F3D" w:rsidRDefault="00722DE9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DE9" w:rsidRPr="00BC5F3D" w:rsidTr="00864F2B">
        <w:trPr>
          <w:trHeight w:val="110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722DE9" w:rsidRPr="00BC5F3D" w:rsidRDefault="00722DE9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722DE9" w:rsidRPr="00BC5F3D" w:rsidRDefault="00722DE9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722DE9" w:rsidRPr="00BC5F3D" w:rsidRDefault="00722DE9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722DE9" w:rsidRPr="00BC5F3D" w:rsidRDefault="00722DE9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722DE9" w:rsidRPr="00BC5F3D" w:rsidRDefault="00722DE9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722DE9" w:rsidRPr="00BC5F3D" w:rsidRDefault="00722DE9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DE9" w:rsidRPr="00BC5F3D" w:rsidTr="00864F2B">
        <w:trPr>
          <w:trHeight w:val="110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722DE9" w:rsidRPr="00BC5F3D" w:rsidRDefault="00722DE9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722DE9" w:rsidRPr="00BC5F3D" w:rsidRDefault="00722DE9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722DE9" w:rsidRPr="00BC5F3D" w:rsidRDefault="00722DE9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722DE9" w:rsidRPr="00BC5F3D" w:rsidRDefault="00722DE9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722DE9" w:rsidRPr="00BC5F3D" w:rsidRDefault="00722DE9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722DE9" w:rsidRPr="00BC5F3D" w:rsidRDefault="00722DE9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F2B" w:rsidRPr="00BC5F3D" w:rsidTr="00864F2B">
        <w:trPr>
          <w:trHeight w:val="110"/>
        </w:trPr>
        <w:tc>
          <w:tcPr>
            <w:tcW w:w="580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F2B" w:rsidRPr="00173D75" w:rsidTr="00864F2B">
        <w:trPr>
          <w:trHeight w:val="255"/>
        </w:trPr>
        <w:tc>
          <w:tcPr>
            <w:tcW w:w="580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 xml:space="preserve">   Nota         :</w:t>
            </w:r>
          </w:p>
        </w:tc>
        <w:tc>
          <w:tcPr>
            <w:tcW w:w="3895" w:type="pct"/>
            <w:gridSpan w:val="7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165A0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a)  Tarikh pembaikan/penyelenggaraan yang telah dilakukan bagi </w:t>
            </w:r>
            <w:r w:rsidR="00165A02">
              <w:rPr>
                <w:rFonts w:ascii="Arial" w:hAnsi="Arial" w:cs="Arial"/>
                <w:b/>
                <w:bCs/>
                <w:sz w:val="18"/>
                <w:szCs w:val="18"/>
              </w:rPr>
              <w:t>Aset Alih</w:t>
            </w: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berkenaan.</w:t>
            </w:r>
          </w:p>
        </w:tc>
        <w:tc>
          <w:tcPr>
            <w:tcW w:w="52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F2B" w:rsidRPr="00BC5F3D" w:rsidTr="00864F2B">
        <w:trPr>
          <w:trHeight w:val="255"/>
        </w:trPr>
        <w:tc>
          <w:tcPr>
            <w:tcW w:w="580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b)  Butir-butir kerja </w:t>
            </w:r>
          </w:p>
        </w:tc>
        <w:tc>
          <w:tcPr>
            <w:tcW w:w="1059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F2B" w:rsidRPr="00BC5F3D" w:rsidTr="00864F2B">
        <w:trPr>
          <w:trHeight w:val="255"/>
        </w:trPr>
        <w:tc>
          <w:tcPr>
            <w:tcW w:w="580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9" w:type="pct"/>
            <w:gridSpan w:val="6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 xml:space="preserve">     Keterangan mengenai kerja-kerja pembaikan termasuk alat ganti yang dibeli.</w:t>
            </w:r>
          </w:p>
        </w:tc>
        <w:tc>
          <w:tcPr>
            <w:tcW w:w="306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F2B" w:rsidRPr="00173D75" w:rsidTr="00864F2B">
        <w:trPr>
          <w:trHeight w:val="255"/>
        </w:trPr>
        <w:tc>
          <w:tcPr>
            <w:tcW w:w="580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9" w:type="pct"/>
            <w:gridSpan w:val="6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165A0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c)  No. </w:t>
            </w:r>
            <w:r w:rsidR="00165A02">
              <w:rPr>
                <w:rFonts w:ascii="Arial" w:hAnsi="Arial" w:cs="Arial"/>
                <w:b/>
                <w:bCs/>
                <w:sz w:val="18"/>
                <w:szCs w:val="18"/>
              </w:rPr>
              <w:t>Pesanan Kerajaan/No K</w:t>
            </w: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ontrak</w:t>
            </w:r>
            <w:r w:rsidR="00165A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dan </w:t>
            </w: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tarikh</w:t>
            </w:r>
          </w:p>
        </w:tc>
        <w:tc>
          <w:tcPr>
            <w:tcW w:w="306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F2B" w:rsidRPr="00173D75" w:rsidTr="00864F2B">
        <w:trPr>
          <w:trHeight w:val="255"/>
        </w:trPr>
        <w:tc>
          <w:tcPr>
            <w:tcW w:w="580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pct"/>
            <w:gridSpan w:val="4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 xml:space="preserve">     No. Rujukan Pesanan Kerajaan/ Nombor Kontrak berserta </w:t>
            </w:r>
          </w:p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 xml:space="preserve">     tarikh.</w:t>
            </w:r>
          </w:p>
        </w:tc>
        <w:tc>
          <w:tcPr>
            <w:tcW w:w="1234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F2B" w:rsidRPr="00173D75" w:rsidTr="00864F2B">
        <w:trPr>
          <w:trHeight w:val="255"/>
        </w:trPr>
        <w:tc>
          <w:tcPr>
            <w:tcW w:w="580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pct"/>
            <w:gridSpan w:val="4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d)  Nama Syarikat/Jabatan yang menyelenggara</w:t>
            </w:r>
          </w:p>
        </w:tc>
        <w:tc>
          <w:tcPr>
            <w:tcW w:w="1234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F2B" w:rsidRPr="00173D75" w:rsidTr="00864F2B">
        <w:trPr>
          <w:trHeight w:val="255"/>
        </w:trPr>
        <w:tc>
          <w:tcPr>
            <w:tcW w:w="580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9" w:type="pct"/>
            <w:gridSpan w:val="6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 xml:space="preserve">     Nama syarikat atau Jabatan yang melaksanakan kerja-kerja penyelenggaraan. </w:t>
            </w:r>
          </w:p>
        </w:tc>
        <w:tc>
          <w:tcPr>
            <w:tcW w:w="306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F2B" w:rsidRPr="00BC5F3D" w:rsidTr="00864F2B">
        <w:trPr>
          <w:trHeight w:val="255"/>
        </w:trPr>
        <w:tc>
          <w:tcPr>
            <w:tcW w:w="580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e)  Kos</w:t>
            </w:r>
          </w:p>
        </w:tc>
        <w:tc>
          <w:tcPr>
            <w:tcW w:w="1059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F2B" w:rsidRPr="00173D75" w:rsidTr="00864F2B">
        <w:trPr>
          <w:trHeight w:val="255"/>
        </w:trPr>
        <w:tc>
          <w:tcPr>
            <w:tcW w:w="580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pct"/>
            <w:gridSpan w:val="4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 xml:space="preserve">     Kos alat ganti atau kos pembaikan atau kedua-duanya sekali. </w:t>
            </w:r>
          </w:p>
        </w:tc>
        <w:tc>
          <w:tcPr>
            <w:tcW w:w="1234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F2B" w:rsidRPr="00BC5F3D" w:rsidTr="00864F2B">
        <w:trPr>
          <w:trHeight w:val="255"/>
        </w:trPr>
        <w:tc>
          <w:tcPr>
            <w:tcW w:w="580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f)  Nama dan Tandatangan</w:t>
            </w:r>
          </w:p>
        </w:tc>
        <w:tc>
          <w:tcPr>
            <w:tcW w:w="1059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F2B" w:rsidRPr="00173D75" w:rsidTr="00864F2B">
        <w:trPr>
          <w:trHeight w:val="255"/>
        </w:trPr>
        <w:tc>
          <w:tcPr>
            <w:tcW w:w="580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0" w:type="pct"/>
            <w:gridSpan w:val="8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864F2B" w:rsidRPr="00BC5F3D" w:rsidRDefault="00864F2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 xml:space="preserve">     Pegawai Aset/Wakil hendaklah menandatangani bagi mengesahkan butir-butir penyelenggaraan tersebut. </w:t>
            </w:r>
          </w:p>
        </w:tc>
      </w:tr>
      <w:bookmarkEnd w:id="0"/>
      <w:bookmarkEnd w:id="1"/>
    </w:tbl>
    <w:p w:rsidR="00864F2B" w:rsidRPr="00BC5F3D" w:rsidRDefault="00864F2B" w:rsidP="00BD42C8">
      <w:pPr>
        <w:jc w:val="left"/>
        <w:rPr>
          <w:rFonts w:ascii="Arial" w:hAnsi="Arial" w:cs="Arial"/>
          <w:sz w:val="18"/>
          <w:szCs w:val="18"/>
        </w:rPr>
      </w:pPr>
    </w:p>
    <w:sectPr w:rsidR="00864F2B" w:rsidRPr="00BC5F3D" w:rsidSect="00FF65E9">
      <w:headerReference w:type="default" r:id="rId9"/>
      <w:footerReference w:type="default" r:id="rId10"/>
      <w:pgSz w:w="15840" w:h="12240" w:orient="landscape"/>
      <w:pgMar w:top="1260" w:right="1440" w:bottom="21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48" w:rsidRDefault="002D5248">
      <w:r>
        <w:separator/>
      </w:r>
    </w:p>
  </w:endnote>
  <w:endnote w:type="continuationSeparator" w:id="0">
    <w:p w:rsidR="002D5248" w:rsidRDefault="002D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38636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F65E9" w:rsidRPr="00F64267" w:rsidRDefault="00FF65E9" w:rsidP="00FF65E9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F64267">
              <w:rPr>
                <w:rFonts w:ascii="Arial" w:hAnsi="Arial" w:cs="Arial"/>
                <w:sz w:val="20"/>
              </w:rPr>
              <w:t xml:space="preserve">M.S. </w:t>
            </w:r>
            <w:r w:rsidR="00165A02">
              <w:rPr>
                <w:rFonts w:ascii="Arial" w:hAnsi="Arial" w:cs="Arial"/>
                <w:sz w:val="20"/>
              </w:rPr>
              <w:t>8</w:t>
            </w:r>
            <w:r w:rsidRPr="00F64267">
              <w:rPr>
                <w:rFonts w:ascii="Arial" w:hAnsi="Arial" w:cs="Arial"/>
                <w:sz w:val="20"/>
              </w:rPr>
              <w:t>/</w:t>
            </w:r>
            <w:r w:rsidR="00165A02">
              <w:rPr>
                <w:rFonts w:ascii="Arial" w:hAnsi="Arial" w:cs="Arial"/>
                <w:sz w:val="20"/>
              </w:rPr>
              <w:t>10</w:t>
            </w:r>
          </w:p>
        </w:sdtContent>
      </w:sdt>
    </w:sdtContent>
  </w:sdt>
  <w:p w:rsidR="00E5625C" w:rsidRDefault="00E56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48" w:rsidRDefault="002D5248">
      <w:r>
        <w:separator/>
      </w:r>
    </w:p>
  </w:footnote>
  <w:footnote w:type="continuationSeparator" w:id="0">
    <w:p w:rsidR="002D5248" w:rsidRDefault="002D5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E9" w:rsidRPr="00F64267" w:rsidRDefault="00FF65E9" w:rsidP="00FF65E9">
    <w:pPr>
      <w:pStyle w:val="Header"/>
      <w:rPr>
        <w:rFonts w:ascii="Arial" w:hAnsi="Arial" w:cs="Arial"/>
        <w:sz w:val="20"/>
      </w:rPr>
    </w:pPr>
    <w:r w:rsidRPr="00F64267">
      <w:rPr>
        <w:rFonts w:ascii="Arial" w:hAnsi="Arial" w:cs="Arial"/>
        <w:sz w:val="20"/>
      </w:rPr>
      <w:t>Pekeliling Perbendaharaan Malaysia</w:t>
    </w:r>
    <w:r w:rsidRPr="00F64267">
      <w:rPr>
        <w:rFonts w:ascii="Arial" w:hAnsi="Arial" w:cs="Arial"/>
        <w:sz w:val="20"/>
      </w:rPr>
      <w:ptab w:relativeTo="margin" w:alignment="center" w:leader="none"/>
    </w:r>
    <w:r w:rsidRPr="00F64267">
      <w:rPr>
        <w:rFonts w:ascii="Arial" w:hAnsi="Arial" w:cs="Arial"/>
        <w:sz w:val="20"/>
      </w:rPr>
      <w:ptab w:relativeTo="margin" w:alignment="right" w:leader="none"/>
    </w:r>
    <w:r w:rsidR="00165A02">
      <w:rPr>
        <w:rFonts w:ascii="Arial" w:hAnsi="Arial" w:cs="Arial"/>
        <w:sz w:val="20"/>
      </w:rPr>
      <w:t>AM 2.5</w:t>
    </w:r>
    <w:r w:rsidRPr="00F64267">
      <w:rPr>
        <w:rFonts w:ascii="Arial" w:hAnsi="Arial" w:cs="Arial"/>
        <w:sz w:val="20"/>
      </w:rPr>
      <w:t xml:space="preserve"> Lampiran B</w:t>
    </w:r>
  </w:p>
  <w:p w:rsidR="00FF65E9" w:rsidRDefault="00FF65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00740BF0"/>
    <w:multiLevelType w:val="hybridMultilevel"/>
    <w:tmpl w:val="AA3C6B3E"/>
    <w:lvl w:ilvl="0" w:tplc="0AB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D1A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9C02852A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 w:tplc="04FA5A74">
      <w:start w:val="1"/>
      <w:numFmt w:val="lowerRoman"/>
      <w:lvlText w:val="%6."/>
      <w:lvlJc w:val="left"/>
      <w:pPr>
        <w:tabs>
          <w:tab w:val="num" w:pos="486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D83F24"/>
    <w:multiLevelType w:val="hybridMultilevel"/>
    <w:tmpl w:val="4FD0655E"/>
    <w:lvl w:ilvl="0" w:tplc="5E80EACC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>
    <w:nsid w:val="034811D4"/>
    <w:multiLevelType w:val="hybridMultilevel"/>
    <w:tmpl w:val="FF4A621A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035C1468"/>
    <w:multiLevelType w:val="hybridMultilevel"/>
    <w:tmpl w:val="A0BCBB5A"/>
    <w:lvl w:ilvl="0" w:tplc="6D42F4C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22478B"/>
    <w:multiLevelType w:val="hybridMultilevel"/>
    <w:tmpl w:val="F6D4D474"/>
    <w:lvl w:ilvl="0" w:tplc="39E0D95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06EF2720"/>
    <w:multiLevelType w:val="multilevel"/>
    <w:tmpl w:val="4CDABE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07F9102C"/>
    <w:multiLevelType w:val="hybridMultilevel"/>
    <w:tmpl w:val="12C8CFEA"/>
    <w:lvl w:ilvl="0" w:tplc="3D6240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026A2C"/>
    <w:multiLevelType w:val="multilevel"/>
    <w:tmpl w:val="B9FCAC7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262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color w:val="auto"/>
      </w:rPr>
    </w:lvl>
  </w:abstractNum>
  <w:abstractNum w:abstractNumId="16">
    <w:nsid w:val="0962344A"/>
    <w:multiLevelType w:val="multilevel"/>
    <w:tmpl w:val="6A7807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0DC5697D"/>
    <w:multiLevelType w:val="hybridMultilevel"/>
    <w:tmpl w:val="20FCAC78"/>
    <w:lvl w:ilvl="0" w:tplc="3DD2F6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B43F3"/>
    <w:multiLevelType w:val="multilevel"/>
    <w:tmpl w:val="10A2794E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0DF64E81"/>
    <w:multiLevelType w:val="hybridMultilevel"/>
    <w:tmpl w:val="6F6A99AA"/>
    <w:lvl w:ilvl="0" w:tplc="87D476AE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0DFD4902"/>
    <w:multiLevelType w:val="hybridMultilevel"/>
    <w:tmpl w:val="F880D3C6"/>
    <w:lvl w:ilvl="0" w:tplc="0886719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30" w:hanging="360"/>
      </w:pPr>
    </w:lvl>
    <w:lvl w:ilvl="2" w:tplc="4409001B" w:tentative="1">
      <w:start w:val="1"/>
      <w:numFmt w:val="lowerRoman"/>
      <w:lvlText w:val="%3."/>
      <w:lvlJc w:val="right"/>
      <w:pPr>
        <w:ind w:left="4050" w:hanging="180"/>
      </w:pPr>
    </w:lvl>
    <w:lvl w:ilvl="3" w:tplc="4409000F" w:tentative="1">
      <w:start w:val="1"/>
      <w:numFmt w:val="decimal"/>
      <w:lvlText w:val="%4."/>
      <w:lvlJc w:val="left"/>
      <w:pPr>
        <w:ind w:left="4770" w:hanging="360"/>
      </w:pPr>
    </w:lvl>
    <w:lvl w:ilvl="4" w:tplc="44090019" w:tentative="1">
      <w:start w:val="1"/>
      <w:numFmt w:val="lowerLetter"/>
      <w:lvlText w:val="%5."/>
      <w:lvlJc w:val="left"/>
      <w:pPr>
        <w:ind w:left="5490" w:hanging="360"/>
      </w:pPr>
    </w:lvl>
    <w:lvl w:ilvl="5" w:tplc="4409001B" w:tentative="1">
      <w:start w:val="1"/>
      <w:numFmt w:val="lowerRoman"/>
      <w:lvlText w:val="%6."/>
      <w:lvlJc w:val="right"/>
      <w:pPr>
        <w:ind w:left="6210" w:hanging="180"/>
      </w:pPr>
    </w:lvl>
    <w:lvl w:ilvl="6" w:tplc="4409000F" w:tentative="1">
      <w:start w:val="1"/>
      <w:numFmt w:val="decimal"/>
      <w:lvlText w:val="%7."/>
      <w:lvlJc w:val="left"/>
      <w:pPr>
        <w:ind w:left="6930" w:hanging="360"/>
      </w:pPr>
    </w:lvl>
    <w:lvl w:ilvl="7" w:tplc="44090019" w:tentative="1">
      <w:start w:val="1"/>
      <w:numFmt w:val="lowerLetter"/>
      <w:lvlText w:val="%8."/>
      <w:lvlJc w:val="left"/>
      <w:pPr>
        <w:ind w:left="7650" w:hanging="360"/>
      </w:pPr>
    </w:lvl>
    <w:lvl w:ilvl="8" w:tplc="4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>
    <w:nsid w:val="10524F15"/>
    <w:multiLevelType w:val="hybridMultilevel"/>
    <w:tmpl w:val="9C1450D2"/>
    <w:lvl w:ilvl="0" w:tplc="792AC73A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47A3810"/>
    <w:multiLevelType w:val="multilevel"/>
    <w:tmpl w:val="1D081062"/>
    <w:lvl w:ilvl="0">
      <w:start w:val="20"/>
      <w:numFmt w:val="decimal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23">
    <w:nsid w:val="15D11C08"/>
    <w:multiLevelType w:val="hybridMultilevel"/>
    <w:tmpl w:val="EC4001E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>
    <w:nsid w:val="178B7111"/>
    <w:multiLevelType w:val="hybridMultilevel"/>
    <w:tmpl w:val="0712A720"/>
    <w:lvl w:ilvl="0" w:tplc="AB2403C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06557F"/>
    <w:multiLevelType w:val="hybridMultilevel"/>
    <w:tmpl w:val="CE2C00F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6">
    <w:nsid w:val="181F12BE"/>
    <w:multiLevelType w:val="hybridMultilevel"/>
    <w:tmpl w:val="13784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18791A7D"/>
    <w:multiLevelType w:val="hybridMultilevel"/>
    <w:tmpl w:val="7DB281BA"/>
    <w:lvl w:ilvl="0" w:tplc="4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28">
    <w:nsid w:val="1B040D31"/>
    <w:multiLevelType w:val="hybridMultilevel"/>
    <w:tmpl w:val="1E642D16"/>
    <w:lvl w:ilvl="0" w:tplc="6E00560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>
      <w:start w:val="1"/>
      <w:numFmt w:val="decimal"/>
      <w:lvlText w:val="%4."/>
      <w:lvlJc w:val="left"/>
      <w:pPr>
        <w:ind w:left="3960" w:hanging="360"/>
      </w:pPr>
    </w:lvl>
    <w:lvl w:ilvl="4" w:tplc="44090019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1CD26641"/>
    <w:multiLevelType w:val="hybridMultilevel"/>
    <w:tmpl w:val="5ED20DC4"/>
    <w:lvl w:ilvl="0" w:tplc="544C6FAC">
      <w:start w:val="1"/>
      <w:numFmt w:val="lowerRoman"/>
      <w:lvlText w:val="(%1)"/>
      <w:lvlJc w:val="left"/>
      <w:pPr>
        <w:ind w:left="306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2FB822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>
    <w:nsid w:val="1D667D87"/>
    <w:multiLevelType w:val="multilevel"/>
    <w:tmpl w:val="D32601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1">
    <w:nsid w:val="1D6A1A53"/>
    <w:multiLevelType w:val="hybridMultilevel"/>
    <w:tmpl w:val="79AADD78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2">
    <w:nsid w:val="1EF01E19"/>
    <w:multiLevelType w:val="hybridMultilevel"/>
    <w:tmpl w:val="E1ECB7D4"/>
    <w:lvl w:ilvl="0" w:tplc="64E2ACE2">
      <w:start w:val="1"/>
      <w:numFmt w:val="lowerRoman"/>
      <w:lvlText w:val="(%1)"/>
      <w:lvlJc w:val="left"/>
      <w:pPr>
        <w:ind w:left="25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1F28674A"/>
    <w:multiLevelType w:val="hybridMultilevel"/>
    <w:tmpl w:val="BC4A009C"/>
    <w:lvl w:ilvl="0" w:tplc="CEEE25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C053B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1F2E6556"/>
    <w:multiLevelType w:val="hybridMultilevel"/>
    <w:tmpl w:val="5AA83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200A577A"/>
    <w:multiLevelType w:val="hybridMultilevel"/>
    <w:tmpl w:val="D2E40F2C"/>
    <w:lvl w:ilvl="0" w:tplc="E4148FA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20AA41F9"/>
    <w:multiLevelType w:val="hybridMultilevel"/>
    <w:tmpl w:val="3DE4B9CE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8">
    <w:nsid w:val="22001056"/>
    <w:multiLevelType w:val="hybridMultilevel"/>
    <w:tmpl w:val="EE248B26"/>
    <w:lvl w:ilvl="0" w:tplc="CBFE5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B57F55"/>
    <w:multiLevelType w:val="hybridMultilevel"/>
    <w:tmpl w:val="883A8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1F419A"/>
    <w:multiLevelType w:val="hybridMultilevel"/>
    <w:tmpl w:val="C83ADC0E"/>
    <w:lvl w:ilvl="0" w:tplc="0409000F">
      <w:start w:val="9"/>
      <w:numFmt w:val="lowerLetter"/>
      <w:lvlText w:val="(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252A7024"/>
    <w:multiLevelType w:val="hybridMultilevel"/>
    <w:tmpl w:val="3508EA46"/>
    <w:lvl w:ilvl="0" w:tplc="1D2C736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26AF4D6F"/>
    <w:multiLevelType w:val="hybridMultilevel"/>
    <w:tmpl w:val="B6E042D8"/>
    <w:lvl w:ilvl="0" w:tplc="31CE149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27051C46"/>
    <w:multiLevelType w:val="hybridMultilevel"/>
    <w:tmpl w:val="1EB67F7E"/>
    <w:lvl w:ilvl="0" w:tplc="2E247A10">
      <w:start w:val="1"/>
      <w:numFmt w:val="lowerLetter"/>
      <w:lvlText w:val="(%1)"/>
      <w:lvlJc w:val="left"/>
      <w:pPr>
        <w:ind w:left="3195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915" w:hanging="360"/>
      </w:pPr>
    </w:lvl>
    <w:lvl w:ilvl="2" w:tplc="4409001B" w:tentative="1">
      <w:start w:val="1"/>
      <w:numFmt w:val="lowerRoman"/>
      <w:lvlText w:val="%3."/>
      <w:lvlJc w:val="right"/>
      <w:pPr>
        <w:ind w:left="4635" w:hanging="180"/>
      </w:p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>
    <w:nsid w:val="286A2EED"/>
    <w:multiLevelType w:val="hybridMultilevel"/>
    <w:tmpl w:val="EC7CECFC"/>
    <w:lvl w:ilvl="0" w:tplc="BDAC00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865F97"/>
    <w:multiLevelType w:val="hybridMultilevel"/>
    <w:tmpl w:val="66FC45DE"/>
    <w:lvl w:ilvl="0" w:tplc="4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>
    <w:nsid w:val="289211D7"/>
    <w:multiLevelType w:val="hybridMultilevel"/>
    <w:tmpl w:val="D244105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>
    <w:nsid w:val="2936242C"/>
    <w:multiLevelType w:val="multilevel"/>
    <w:tmpl w:val="E4F6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>
    <w:nsid w:val="29B5426A"/>
    <w:multiLevelType w:val="hybridMultilevel"/>
    <w:tmpl w:val="362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9C778D6"/>
    <w:multiLevelType w:val="multilevel"/>
    <w:tmpl w:val="E5A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0">
    <w:nsid w:val="2AD55C90"/>
    <w:multiLevelType w:val="hybridMultilevel"/>
    <w:tmpl w:val="6608D254"/>
    <w:lvl w:ilvl="0" w:tplc="56AC99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A565C0"/>
    <w:multiLevelType w:val="hybridMultilevel"/>
    <w:tmpl w:val="EA40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2">
    <w:nsid w:val="2E8F5C85"/>
    <w:multiLevelType w:val="multilevel"/>
    <w:tmpl w:val="6C7068B4"/>
    <w:lvl w:ilvl="0">
      <w:start w:val="5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53">
    <w:nsid w:val="31315B18"/>
    <w:multiLevelType w:val="multilevel"/>
    <w:tmpl w:val="E2C41C92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1740" w:hanging="6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4">
    <w:nsid w:val="31513BBC"/>
    <w:multiLevelType w:val="hybridMultilevel"/>
    <w:tmpl w:val="258A900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155483D"/>
    <w:multiLevelType w:val="hybridMultilevel"/>
    <w:tmpl w:val="353CAE1A"/>
    <w:lvl w:ilvl="0" w:tplc="FD66C47A">
      <w:start w:val="1"/>
      <w:numFmt w:val="lowerRoman"/>
      <w:lvlText w:val="(%1)"/>
      <w:lvlJc w:val="left"/>
      <w:pPr>
        <w:ind w:left="3555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915" w:hanging="360"/>
      </w:pPr>
    </w:lvl>
    <w:lvl w:ilvl="2" w:tplc="C9B48E68">
      <w:start w:val="1"/>
      <w:numFmt w:val="lowerLetter"/>
      <w:lvlText w:val="(%3)"/>
      <w:lvlJc w:val="left"/>
      <w:pPr>
        <w:tabs>
          <w:tab w:val="num" w:pos="4815"/>
        </w:tabs>
        <w:ind w:left="4815" w:hanging="360"/>
      </w:pPr>
      <w:rPr>
        <w:rFonts w:hint="default"/>
        <w:b w:val="0"/>
      </w:r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6">
    <w:nsid w:val="31B22F8E"/>
    <w:multiLevelType w:val="multilevel"/>
    <w:tmpl w:val="20B05A48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7">
    <w:nsid w:val="31EE414E"/>
    <w:multiLevelType w:val="hybridMultilevel"/>
    <w:tmpl w:val="99BC4834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58">
    <w:nsid w:val="371D23AE"/>
    <w:multiLevelType w:val="hybridMultilevel"/>
    <w:tmpl w:val="FE3838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9">
    <w:nsid w:val="3826417A"/>
    <w:multiLevelType w:val="multilevel"/>
    <w:tmpl w:val="62D4BE70"/>
    <w:lvl w:ilvl="0">
      <w:start w:val="46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380" w:hanging="66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0">
    <w:nsid w:val="38781A8D"/>
    <w:multiLevelType w:val="hybridMultilevel"/>
    <w:tmpl w:val="E6E2E7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1">
    <w:nsid w:val="397E5027"/>
    <w:multiLevelType w:val="hybridMultilevel"/>
    <w:tmpl w:val="0D889600"/>
    <w:lvl w:ilvl="0" w:tplc="DF94DF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9BA6684"/>
    <w:multiLevelType w:val="hybridMultilevel"/>
    <w:tmpl w:val="240C48B4"/>
    <w:lvl w:ilvl="0" w:tplc="9910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AF45AF6"/>
    <w:multiLevelType w:val="hybridMultilevel"/>
    <w:tmpl w:val="B6F0C4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4">
    <w:nsid w:val="3C88643B"/>
    <w:multiLevelType w:val="hybridMultilevel"/>
    <w:tmpl w:val="BA085CC8"/>
    <w:lvl w:ilvl="0" w:tplc="242031D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>
    <w:nsid w:val="3D2D1EDC"/>
    <w:multiLevelType w:val="hybridMultilevel"/>
    <w:tmpl w:val="2042F9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>
    <w:nsid w:val="42B447AF"/>
    <w:multiLevelType w:val="hybridMultilevel"/>
    <w:tmpl w:val="06D20FEE"/>
    <w:lvl w:ilvl="0" w:tplc="34EC9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C37ABE"/>
    <w:multiLevelType w:val="hybridMultilevel"/>
    <w:tmpl w:val="5D4496FE"/>
    <w:lvl w:ilvl="0" w:tplc="0898241E">
      <w:start w:val="2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2F1F6D"/>
    <w:multiLevelType w:val="hybridMultilevel"/>
    <w:tmpl w:val="112AB5D8"/>
    <w:lvl w:ilvl="0" w:tplc="28603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3473A44"/>
    <w:multiLevelType w:val="hybridMultilevel"/>
    <w:tmpl w:val="FE720D56"/>
    <w:lvl w:ilvl="0" w:tplc="63981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4355FC2"/>
    <w:multiLevelType w:val="hybridMultilevel"/>
    <w:tmpl w:val="70502584"/>
    <w:lvl w:ilvl="0" w:tplc="0409000F">
      <w:start w:val="1"/>
      <w:numFmt w:val="lowerRoman"/>
      <w:lvlText w:val="(%1)"/>
      <w:lvlJc w:val="left"/>
      <w:pPr>
        <w:ind w:left="2970" w:hanging="72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2">
    <w:nsid w:val="44745D65"/>
    <w:multiLevelType w:val="hybridMultilevel"/>
    <w:tmpl w:val="1F4C0F5A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73">
    <w:nsid w:val="46FB464E"/>
    <w:multiLevelType w:val="hybridMultilevel"/>
    <w:tmpl w:val="2C38CB52"/>
    <w:lvl w:ilvl="0" w:tplc="B3DE03CA">
      <w:start w:val="11"/>
      <w:numFmt w:val="lowerRoman"/>
      <w:lvlText w:val="(%1)"/>
      <w:lvlJc w:val="left"/>
      <w:pPr>
        <w:ind w:left="3600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4">
    <w:nsid w:val="47067BE1"/>
    <w:multiLevelType w:val="hybridMultilevel"/>
    <w:tmpl w:val="1AE64E0E"/>
    <w:lvl w:ilvl="0" w:tplc="04090017">
      <w:start w:val="1"/>
      <w:numFmt w:val="lowerLetter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75">
    <w:nsid w:val="4787409D"/>
    <w:multiLevelType w:val="multilevel"/>
    <w:tmpl w:val="30DE2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76">
    <w:nsid w:val="48193349"/>
    <w:multiLevelType w:val="multilevel"/>
    <w:tmpl w:val="46BE4F98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740" w:hanging="66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7">
    <w:nsid w:val="483C7BDB"/>
    <w:multiLevelType w:val="hybridMultilevel"/>
    <w:tmpl w:val="6EC059F0"/>
    <w:lvl w:ilvl="0" w:tplc="FFFFFFFF">
      <w:start w:val="1"/>
      <w:numFmt w:val="lowerLetter"/>
      <w:lvlText w:val="(%1)"/>
      <w:lvlJc w:val="left"/>
      <w:pPr>
        <w:ind w:left="7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8CD1392"/>
    <w:multiLevelType w:val="multilevel"/>
    <w:tmpl w:val="880A729C"/>
    <w:lvl w:ilvl="0">
      <w:start w:val="55"/>
      <w:numFmt w:val="decimal"/>
      <w:lvlText w:val="%1."/>
      <w:lvlJc w:val="left"/>
      <w:pPr>
        <w:ind w:left="480" w:hanging="480"/>
      </w:pPr>
      <w:rPr>
        <w:color w:val="0D11B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D11B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D11B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D11B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D11B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D11B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D11B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D11B3"/>
      </w:rPr>
    </w:lvl>
  </w:abstractNum>
  <w:abstractNum w:abstractNumId="79">
    <w:nsid w:val="503A7F95"/>
    <w:multiLevelType w:val="hybridMultilevel"/>
    <w:tmpl w:val="B1EADE5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>
    <w:nsid w:val="515D34C7"/>
    <w:multiLevelType w:val="multilevel"/>
    <w:tmpl w:val="8DFEC25C"/>
    <w:lvl w:ilvl="0">
      <w:start w:val="5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>
    <w:nsid w:val="51CC4344"/>
    <w:multiLevelType w:val="multilevel"/>
    <w:tmpl w:val="7E5E5064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82">
    <w:nsid w:val="52BE162E"/>
    <w:multiLevelType w:val="hybridMultilevel"/>
    <w:tmpl w:val="9710CA9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3">
    <w:nsid w:val="539E2B11"/>
    <w:multiLevelType w:val="hybridMultilevel"/>
    <w:tmpl w:val="7A42C2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4">
    <w:nsid w:val="54592B77"/>
    <w:multiLevelType w:val="hybridMultilevel"/>
    <w:tmpl w:val="D784648C"/>
    <w:lvl w:ilvl="0" w:tplc="C4DA696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>
    <w:nsid w:val="546F63ED"/>
    <w:multiLevelType w:val="multilevel"/>
    <w:tmpl w:val="9DB0EC66"/>
    <w:lvl w:ilvl="0">
      <w:start w:val="5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6">
    <w:nsid w:val="5ACB79C0"/>
    <w:multiLevelType w:val="multilevel"/>
    <w:tmpl w:val="F9BE9792"/>
    <w:lvl w:ilvl="0">
      <w:start w:val="5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7">
    <w:nsid w:val="5B260BB9"/>
    <w:multiLevelType w:val="hybridMultilevel"/>
    <w:tmpl w:val="49E08314"/>
    <w:lvl w:ilvl="0" w:tplc="0B1A5B64">
      <w:start w:val="1"/>
      <w:numFmt w:val="lowerRoman"/>
      <w:lvlText w:val="(%1)"/>
      <w:lvlJc w:val="left"/>
      <w:pPr>
        <w:ind w:left="351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8">
    <w:nsid w:val="5C72571F"/>
    <w:multiLevelType w:val="hybridMultilevel"/>
    <w:tmpl w:val="D1F4FB1C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CCC3AFE"/>
    <w:multiLevelType w:val="hybridMultilevel"/>
    <w:tmpl w:val="9CB083C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0">
    <w:nsid w:val="5EDB2F48"/>
    <w:multiLevelType w:val="hybridMultilevel"/>
    <w:tmpl w:val="BFC80A6C"/>
    <w:lvl w:ilvl="0" w:tplc="F52ACF8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>
    <w:nsid w:val="5F337E24"/>
    <w:multiLevelType w:val="hybridMultilevel"/>
    <w:tmpl w:val="BC30F7CE"/>
    <w:lvl w:ilvl="0" w:tplc="31ACDFA8">
      <w:start w:val="1"/>
      <w:numFmt w:val="lowerRoman"/>
      <w:lvlText w:val="(%1)"/>
      <w:lvlJc w:val="left"/>
      <w:pPr>
        <w:ind w:left="2880" w:hanging="720"/>
      </w:pPr>
    </w:lvl>
    <w:lvl w:ilvl="1" w:tplc="EFBA41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92">
    <w:nsid w:val="5F7132AB"/>
    <w:multiLevelType w:val="hybridMultilevel"/>
    <w:tmpl w:val="51C68D3A"/>
    <w:lvl w:ilvl="0" w:tplc="31D6331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C66905"/>
    <w:multiLevelType w:val="hybridMultilevel"/>
    <w:tmpl w:val="C9C41818"/>
    <w:lvl w:ilvl="0" w:tplc="356282B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00023D6"/>
    <w:multiLevelType w:val="hybridMultilevel"/>
    <w:tmpl w:val="EAC65D2C"/>
    <w:lvl w:ilvl="0" w:tplc="5CF4594A">
      <w:start w:val="3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3A55F7"/>
    <w:multiLevelType w:val="hybridMultilevel"/>
    <w:tmpl w:val="74D0E438"/>
    <w:lvl w:ilvl="0" w:tplc="54047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16E713E"/>
    <w:multiLevelType w:val="hybridMultilevel"/>
    <w:tmpl w:val="4DC628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7">
    <w:nsid w:val="63115BD9"/>
    <w:multiLevelType w:val="hybridMultilevel"/>
    <w:tmpl w:val="61FEC99C"/>
    <w:lvl w:ilvl="0" w:tplc="0409000F">
      <w:start w:val="1"/>
      <w:numFmt w:val="lowerLetter"/>
      <w:lvlText w:val="(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47766A6"/>
    <w:multiLevelType w:val="multilevel"/>
    <w:tmpl w:val="7714DD8A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99">
    <w:nsid w:val="64834317"/>
    <w:multiLevelType w:val="hybridMultilevel"/>
    <w:tmpl w:val="817A992C"/>
    <w:lvl w:ilvl="0" w:tplc="A6022F56">
      <w:start w:val="1"/>
      <w:numFmt w:val="lowerRoman"/>
      <w:lvlText w:val="(%1)"/>
      <w:lvlJc w:val="left"/>
      <w:pPr>
        <w:ind w:left="279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0">
    <w:nsid w:val="6688467F"/>
    <w:multiLevelType w:val="hybridMultilevel"/>
    <w:tmpl w:val="7B388AD8"/>
    <w:lvl w:ilvl="0" w:tplc="267E2BF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6E53323"/>
    <w:multiLevelType w:val="hybridMultilevel"/>
    <w:tmpl w:val="E6F2767E"/>
    <w:lvl w:ilvl="0" w:tplc="5FE2E7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363860"/>
    <w:multiLevelType w:val="hybridMultilevel"/>
    <w:tmpl w:val="97E0D54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03">
    <w:nsid w:val="687645FC"/>
    <w:multiLevelType w:val="hybridMultilevel"/>
    <w:tmpl w:val="003A1C3A"/>
    <w:lvl w:ilvl="0" w:tplc="6BC6E676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4">
    <w:nsid w:val="6A3D013C"/>
    <w:multiLevelType w:val="hybridMultilevel"/>
    <w:tmpl w:val="430A3D0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7844B7"/>
    <w:multiLevelType w:val="hybridMultilevel"/>
    <w:tmpl w:val="EC3EC222"/>
    <w:lvl w:ilvl="0" w:tplc="02327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B6A05A4"/>
    <w:multiLevelType w:val="hybridMultilevel"/>
    <w:tmpl w:val="20AA9764"/>
    <w:lvl w:ilvl="0" w:tplc="94A635A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B7D6535"/>
    <w:multiLevelType w:val="multilevel"/>
    <w:tmpl w:val="C3BC96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8">
    <w:nsid w:val="6BB55862"/>
    <w:multiLevelType w:val="multilevel"/>
    <w:tmpl w:val="D2A46484"/>
    <w:lvl w:ilvl="0">
      <w:start w:val="5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65" w:hanging="60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09">
    <w:nsid w:val="6C622D63"/>
    <w:multiLevelType w:val="hybridMultilevel"/>
    <w:tmpl w:val="DE587CF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0">
    <w:nsid w:val="6D5400CC"/>
    <w:multiLevelType w:val="hybridMultilevel"/>
    <w:tmpl w:val="3D8C8A86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>
    <w:nsid w:val="6DAF136C"/>
    <w:multiLevelType w:val="hybridMultilevel"/>
    <w:tmpl w:val="0B202F66"/>
    <w:lvl w:ilvl="0" w:tplc="0C10FCD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6E446AA8"/>
    <w:multiLevelType w:val="hybridMultilevel"/>
    <w:tmpl w:val="07A4974C"/>
    <w:lvl w:ilvl="0" w:tplc="AB2403C6">
      <w:start w:val="1"/>
      <w:numFmt w:val="lowerRoman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3">
    <w:nsid w:val="6E614996"/>
    <w:multiLevelType w:val="hybridMultilevel"/>
    <w:tmpl w:val="03C05D2C"/>
    <w:lvl w:ilvl="0" w:tplc="FFFFFFFF">
      <w:start w:val="3"/>
      <w:numFmt w:val="lowerRoman"/>
      <w:lvlText w:val="(%1)"/>
      <w:lvlJc w:val="left"/>
      <w:pPr>
        <w:ind w:left="2880" w:hanging="72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5">
    <w:nsid w:val="70332219"/>
    <w:multiLevelType w:val="hybridMultilevel"/>
    <w:tmpl w:val="446EB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6">
    <w:nsid w:val="71261E60"/>
    <w:multiLevelType w:val="hybridMultilevel"/>
    <w:tmpl w:val="D4AEC96C"/>
    <w:lvl w:ilvl="0" w:tplc="D312F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20B659B"/>
    <w:multiLevelType w:val="hybridMultilevel"/>
    <w:tmpl w:val="9A8C80B4"/>
    <w:lvl w:ilvl="0" w:tplc="DBA28118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CC4AE8C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EC8D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946F1F"/>
    <w:multiLevelType w:val="hybridMultilevel"/>
    <w:tmpl w:val="F2763390"/>
    <w:lvl w:ilvl="0" w:tplc="DCAC682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32065B6"/>
    <w:multiLevelType w:val="hybridMultilevel"/>
    <w:tmpl w:val="B1B4F778"/>
    <w:lvl w:ilvl="0" w:tplc="EA76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>
    <w:nsid w:val="73596C98"/>
    <w:multiLevelType w:val="hybridMultilevel"/>
    <w:tmpl w:val="59543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1">
    <w:nsid w:val="74594623"/>
    <w:multiLevelType w:val="hybridMultilevel"/>
    <w:tmpl w:val="06D45454"/>
    <w:lvl w:ilvl="0" w:tplc="7228F3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754119A5"/>
    <w:multiLevelType w:val="multilevel"/>
    <w:tmpl w:val="EFF2B8F0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3">
    <w:nsid w:val="75AE6B6F"/>
    <w:multiLevelType w:val="hybridMultilevel"/>
    <w:tmpl w:val="FA08B332"/>
    <w:lvl w:ilvl="0" w:tplc="AB2403C6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4">
    <w:nsid w:val="76556FA4"/>
    <w:multiLevelType w:val="hybridMultilevel"/>
    <w:tmpl w:val="1C10FD3E"/>
    <w:lvl w:ilvl="0" w:tplc="00A4CF2C">
      <w:start w:val="1"/>
      <w:numFmt w:val="lowerLetter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5">
    <w:nsid w:val="77426F81"/>
    <w:multiLevelType w:val="hybridMultilevel"/>
    <w:tmpl w:val="760C0AE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>
    <w:nsid w:val="77D56CA3"/>
    <w:multiLevelType w:val="hybridMultilevel"/>
    <w:tmpl w:val="A49C7E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7">
    <w:nsid w:val="785B7DC7"/>
    <w:multiLevelType w:val="hybridMultilevel"/>
    <w:tmpl w:val="36523654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8">
    <w:nsid w:val="79A15827"/>
    <w:multiLevelType w:val="hybridMultilevel"/>
    <w:tmpl w:val="D87CA100"/>
    <w:lvl w:ilvl="0" w:tplc="C0587EB2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9">
    <w:nsid w:val="7AA96F26"/>
    <w:multiLevelType w:val="hybridMultilevel"/>
    <w:tmpl w:val="1A6E61E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30">
    <w:nsid w:val="7B0302C5"/>
    <w:multiLevelType w:val="hybridMultilevel"/>
    <w:tmpl w:val="E63636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>
    <w:nsid w:val="7E060C0D"/>
    <w:multiLevelType w:val="hybridMultilevel"/>
    <w:tmpl w:val="1B1A0B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4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5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5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36"/>
  </w:num>
  <w:num w:numId="55">
    <w:abstractNumId w:val="58"/>
  </w:num>
  <w:num w:numId="56">
    <w:abstractNumId w:val="83"/>
  </w:num>
  <w:num w:numId="57">
    <w:abstractNumId w:val="126"/>
  </w:num>
  <w:num w:numId="58">
    <w:abstractNumId w:val="131"/>
  </w:num>
  <w:num w:numId="59">
    <w:abstractNumId w:val="8"/>
  </w:num>
  <w:num w:numId="60">
    <w:abstractNumId w:val="74"/>
  </w:num>
  <w:num w:numId="61">
    <w:abstractNumId w:val="37"/>
  </w:num>
  <w:num w:numId="62">
    <w:abstractNumId w:val="81"/>
  </w:num>
  <w:num w:numId="63">
    <w:abstractNumId w:val="63"/>
  </w:num>
  <w:num w:numId="64">
    <w:abstractNumId w:val="98"/>
  </w:num>
  <w:num w:numId="65">
    <w:abstractNumId w:val="51"/>
  </w:num>
  <w:num w:numId="66">
    <w:abstractNumId w:val="89"/>
  </w:num>
  <w:num w:numId="67">
    <w:abstractNumId w:val="127"/>
  </w:num>
  <w:num w:numId="68">
    <w:abstractNumId w:val="38"/>
  </w:num>
  <w:num w:numId="69">
    <w:abstractNumId w:val="105"/>
  </w:num>
  <w:num w:numId="70">
    <w:abstractNumId w:val="79"/>
  </w:num>
  <w:num w:numId="71">
    <w:abstractNumId w:val="28"/>
  </w:num>
  <w:num w:numId="72">
    <w:abstractNumId w:val="125"/>
  </w:num>
  <w:num w:numId="73">
    <w:abstractNumId w:val="27"/>
  </w:num>
  <w:num w:numId="74">
    <w:abstractNumId w:val="10"/>
  </w:num>
  <w:num w:numId="75">
    <w:abstractNumId w:val="82"/>
  </w:num>
  <w:num w:numId="76">
    <w:abstractNumId w:val="45"/>
  </w:num>
  <w:num w:numId="77">
    <w:abstractNumId w:val="20"/>
  </w:num>
  <w:num w:numId="78">
    <w:abstractNumId w:val="96"/>
  </w:num>
  <w:num w:numId="79">
    <w:abstractNumId w:val="48"/>
  </w:num>
  <w:num w:numId="80">
    <w:abstractNumId w:val="34"/>
  </w:num>
  <w:num w:numId="81">
    <w:abstractNumId w:val="57"/>
  </w:num>
  <w:num w:numId="82">
    <w:abstractNumId w:val="72"/>
  </w:num>
  <w:num w:numId="83">
    <w:abstractNumId w:val="31"/>
  </w:num>
  <w:num w:numId="84">
    <w:abstractNumId w:val="35"/>
  </w:num>
  <w:num w:numId="85">
    <w:abstractNumId w:val="102"/>
  </w:num>
  <w:num w:numId="86">
    <w:abstractNumId w:val="120"/>
  </w:num>
  <w:num w:numId="87">
    <w:abstractNumId w:val="25"/>
  </w:num>
  <w:num w:numId="88">
    <w:abstractNumId w:val="60"/>
  </w:num>
  <w:num w:numId="89">
    <w:abstractNumId w:val="26"/>
  </w:num>
  <w:num w:numId="90">
    <w:abstractNumId w:val="115"/>
  </w:num>
  <w:num w:numId="91">
    <w:abstractNumId w:val="64"/>
  </w:num>
  <w:num w:numId="92">
    <w:abstractNumId w:val="23"/>
  </w:num>
  <w:num w:numId="93">
    <w:abstractNumId w:val="129"/>
  </w:num>
  <w:num w:numId="94">
    <w:abstractNumId w:val="130"/>
  </w:num>
  <w:num w:numId="95">
    <w:abstractNumId w:val="119"/>
  </w:num>
  <w:num w:numId="96">
    <w:abstractNumId w:val="9"/>
  </w:num>
  <w:num w:numId="97">
    <w:abstractNumId w:val="84"/>
  </w:num>
  <w:num w:numId="98">
    <w:abstractNumId w:val="43"/>
  </w:num>
  <w:num w:numId="99">
    <w:abstractNumId w:val="87"/>
  </w:num>
  <w:num w:numId="100">
    <w:abstractNumId w:val="41"/>
  </w:num>
  <w:num w:numId="101">
    <w:abstractNumId w:val="55"/>
  </w:num>
  <w:num w:numId="102">
    <w:abstractNumId w:val="12"/>
  </w:num>
  <w:num w:numId="103">
    <w:abstractNumId w:val="49"/>
  </w:num>
  <w:num w:numId="104">
    <w:abstractNumId w:val="13"/>
  </w:num>
  <w:num w:numId="105">
    <w:abstractNumId w:val="121"/>
  </w:num>
  <w:num w:numId="106">
    <w:abstractNumId w:val="110"/>
  </w:num>
  <w:num w:numId="107">
    <w:abstractNumId w:val="46"/>
  </w:num>
  <w:num w:numId="108">
    <w:abstractNumId w:val="124"/>
  </w:num>
  <w:num w:numId="109">
    <w:abstractNumId w:val="30"/>
  </w:num>
  <w:num w:numId="110">
    <w:abstractNumId w:val="56"/>
  </w:num>
  <w:num w:numId="111">
    <w:abstractNumId w:val="19"/>
  </w:num>
  <w:num w:numId="112">
    <w:abstractNumId w:val="16"/>
  </w:num>
  <w:num w:numId="113">
    <w:abstractNumId w:val="123"/>
  </w:num>
  <w:num w:numId="114">
    <w:abstractNumId w:val="107"/>
  </w:num>
  <w:num w:numId="115">
    <w:abstractNumId w:val="111"/>
  </w:num>
  <w:num w:numId="116">
    <w:abstractNumId w:val="103"/>
  </w:num>
  <w:num w:numId="117">
    <w:abstractNumId w:val="73"/>
  </w:num>
  <w:num w:numId="118">
    <w:abstractNumId w:val="18"/>
  </w:num>
  <w:num w:numId="119">
    <w:abstractNumId w:val="128"/>
  </w:num>
  <w:num w:numId="120">
    <w:abstractNumId w:val="75"/>
  </w:num>
  <w:num w:numId="121">
    <w:abstractNumId w:val="47"/>
  </w:num>
  <w:num w:numId="122">
    <w:abstractNumId w:val="15"/>
  </w:num>
  <w:num w:numId="123">
    <w:abstractNumId w:val="24"/>
  </w:num>
  <w:num w:numId="124">
    <w:abstractNumId w:val="109"/>
  </w:num>
  <w:num w:numId="125">
    <w:abstractNumId w:val="11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98"/>
    <w:rsid w:val="00004B2B"/>
    <w:rsid w:val="00010E58"/>
    <w:rsid w:val="00015815"/>
    <w:rsid w:val="00023FA9"/>
    <w:rsid w:val="00033D79"/>
    <w:rsid w:val="00036B05"/>
    <w:rsid w:val="000431C2"/>
    <w:rsid w:val="000449F2"/>
    <w:rsid w:val="000457B6"/>
    <w:rsid w:val="0005115F"/>
    <w:rsid w:val="00056118"/>
    <w:rsid w:val="0005734E"/>
    <w:rsid w:val="0006077A"/>
    <w:rsid w:val="00061519"/>
    <w:rsid w:val="00063235"/>
    <w:rsid w:val="000808A9"/>
    <w:rsid w:val="0008511D"/>
    <w:rsid w:val="000858E3"/>
    <w:rsid w:val="0009480B"/>
    <w:rsid w:val="000A5B8B"/>
    <w:rsid w:val="000A7FA2"/>
    <w:rsid w:val="000B5D5D"/>
    <w:rsid w:val="000C01A4"/>
    <w:rsid w:val="000C0AEF"/>
    <w:rsid w:val="000C26E0"/>
    <w:rsid w:val="000C7390"/>
    <w:rsid w:val="000D2E25"/>
    <w:rsid w:val="000D38F3"/>
    <w:rsid w:val="000E1317"/>
    <w:rsid w:val="000E379E"/>
    <w:rsid w:val="000F3F9A"/>
    <w:rsid w:val="00101645"/>
    <w:rsid w:val="00102CE2"/>
    <w:rsid w:val="001115E6"/>
    <w:rsid w:val="0011476F"/>
    <w:rsid w:val="001178B6"/>
    <w:rsid w:val="00132659"/>
    <w:rsid w:val="0015339C"/>
    <w:rsid w:val="00157C4A"/>
    <w:rsid w:val="00165A02"/>
    <w:rsid w:val="00173D75"/>
    <w:rsid w:val="00175C13"/>
    <w:rsid w:val="00177CF1"/>
    <w:rsid w:val="00180CDA"/>
    <w:rsid w:val="00183A5E"/>
    <w:rsid w:val="0018453D"/>
    <w:rsid w:val="00187EDB"/>
    <w:rsid w:val="001A100A"/>
    <w:rsid w:val="001B3DE3"/>
    <w:rsid w:val="001B608E"/>
    <w:rsid w:val="001B64F3"/>
    <w:rsid w:val="001C0273"/>
    <w:rsid w:val="001D78F2"/>
    <w:rsid w:val="001E2135"/>
    <w:rsid w:val="001E21E5"/>
    <w:rsid w:val="00200136"/>
    <w:rsid w:val="002007B2"/>
    <w:rsid w:val="00210C93"/>
    <w:rsid w:val="002157D6"/>
    <w:rsid w:val="00234053"/>
    <w:rsid w:val="002345E1"/>
    <w:rsid w:val="0024398A"/>
    <w:rsid w:val="00245D34"/>
    <w:rsid w:val="00260099"/>
    <w:rsid w:val="00282BEC"/>
    <w:rsid w:val="002862B2"/>
    <w:rsid w:val="00297903"/>
    <w:rsid w:val="00297DD1"/>
    <w:rsid w:val="002A19DD"/>
    <w:rsid w:val="002A388E"/>
    <w:rsid w:val="002A62F1"/>
    <w:rsid w:val="002A6CA0"/>
    <w:rsid w:val="002B3F29"/>
    <w:rsid w:val="002B45F9"/>
    <w:rsid w:val="002C0542"/>
    <w:rsid w:val="002C2AF4"/>
    <w:rsid w:val="002C5D66"/>
    <w:rsid w:val="002D1890"/>
    <w:rsid w:val="002D4068"/>
    <w:rsid w:val="002D51A8"/>
    <w:rsid w:val="002D5248"/>
    <w:rsid w:val="002E5046"/>
    <w:rsid w:val="002F3071"/>
    <w:rsid w:val="002F515B"/>
    <w:rsid w:val="00301691"/>
    <w:rsid w:val="00307BAA"/>
    <w:rsid w:val="00307E02"/>
    <w:rsid w:val="00316FCC"/>
    <w:rsid w:val="00320D9B"/>
    <w:rsid w:val="00331D89"/>
    <w:rsid w:val="0034031E"/>
    <w:rsid w:val="003437FE"/>
    <w:rsid w:val="00345FC7"/>
    <w:rsid w:val="00346D02"/>
    <w:rsid w:val="0035623A"/>
    <w:rsid w:val="00372460"/>
    <w:rsid w:val="00384516"/>
    <w:rsid w:val="003859CD"/>
    <w:rsid w:val="00390683"/>
    <w:rsid w:val="0039372C"/>
    <w:rsid w:val="003A07CF"/>
    <w:rsid w:val="003A1EF5"/>
    <w:rsid w:val="003A2F3B"/>
    <w:rsid w:val="003A425C"/>
    <w:rsid w:val="003A58AF"/>
    <w:rsid w:val="003B7EC2"/>
    <w:rsid w:val="003C3492"/>
    <w:rsid w:val="003C40B3"/>
    <w:rsid w:val="003D11D0"/>
    <w:rsid w:val="003D3A04"/>
    <w:rsid w:val="003D608D"/>
    <w:rsid w:val="003E07D2"/>
    <w:rsid w:val="003E5204"/>
    <w:rsid w:val="003F7696"/>
    <w:rsid w:val="00401332"/>
    <w:rsid w:val="004029D4"/>
    <w:rsid w:val="00422E57"/>
    <w:rsid w:val="00423568"/>
    <w:rsid w:val="00433715"/>
    <w:rsid w:val="00437182"/>
    <w:rsid w:val="00442CE3"/>
    <w:rsid w:val="004444EF"/>
    <w:rsid w:val="00446B23"/>
    <w:rsid w:val="00451890"/>
    <w:rsid w:val="00470477"/>
    <w:rsid w:val="00476774"/>
    <w:rsid w:val="004777ED"/>
    <w:rsid w:val="0048148E"/>
    <w:rsid w:val="004871BF"/>
    <w:rsid w:val="0049659B"/>
    <w:rsid w:val="00496A84"/>
    <w:rsid w:val="004A6343"/>
    <w:rsid w:val="004A7380"/>
    <w:rsid w:val="004B037A"/>
    <w:rsid w:val="004B2D69"/>
    <w:rsid w:val="004B50A3"/>
    <w:rsid w:val="004C2C2F"/>
    <w:rsid w:val="004C4F6E"/>
    <w:rsid w:val="004C6C52"/>
    <w:rsid w:val="004E7534"/>
    <w:rsid w:val="004F34EA"/>
    <w:rsid w:val="004F6A75"/>
    <w:rsid w:val="00506B3C"/>
    <w:rsid w:val="00516278"/>
    <w:rsid w:val="00527462"/>
    <w:rsid w:val="005325B1"/>
    <w:rsid w:val="00533567"/>
    <w:rsid w:val="00536869"/>
    <w:rsid w:val="005376C4"/>
    <w:rsid w:val="00541246"/>
    <w:rsid w:val="00542EC1"/>
    <w:rsid w:val="00543AFA"/>
    <w:rsid w:val="00545FBB"/>
    <w:rsid w:val="00547026"/>
    <w:rsid w:val="0055022D"/>
    <w:rsid w:val="00556B91"/>
    <w:rsid w:val="00563581"/>
    <w:rsid w:val="0057710C"/>
    <w:rsid w:val="00592BCE"/>
    <w:rsid w:val="00593CF4"/>
    <w:rsid w:val="005B18E7"/>
    <w:rsid w:val="005B5199"/>
    <w:rsid w:val="005C608C"/>
    <w:rsid w:val="005D19B3"/>
    <w:rsid w:val="005D31FD"/>
    <w:rsid w:val="005E14A3"/>
    <w:rsid w:val="005E30A9"/>
    <w:rsid w:val="005E3C8B"/>
    <w:rsid w:val="005E439C"/>
    <w:rsid w:val="005F3238"/>
    <w:rsid w:val="006056DD"/>
    <w:rsid w:val="00607C44"/>
    <w:rsid w:val="00614255"/>
    <w:rsid w:val="006161FE"/>
    <w:rsid w:val="00626488"/>
    <w:rsid w:val="00657637"/>
    <w:rsid w:val="0067785D"/>
    <w:rsid w:val="006817C2"/>
    <w:rsid w:val="00683BF7"/>
    <w:rsid w:val="006A36FF"/>
    <w:rsid w:val="006A443F"/>
    <w:rsid w:val="006B17D9"/>
    <w:rsid w:val="006C32FE"/>
    <w:rsid w:val="006D4AFE"/>
    <w:rsid w:val="006D5A66"/>
    <w:rsid w:val="006D77B0"/>
    <w:rsid w:val="006E563E"/>
    <w:rsid w:val="006E6A64"/>
    <w:rsid w:val="006F6105"/>
    <w:rsid w:val="006F7BAF"/>
    <w:rsid w:val="0070419D"/>
    <w:rsid w:val="00710756"/>
    <w:rsid w:val="00711144"/>
    <w:rsid w:val="00712DE1"/>
    <w:rsid w:val="00714D8D"/>
    <w:rsid w:val="00715B7E"/>
    <w:rsid w:val="00722DE9"/>
    <w:rsid w:val="00746B75"/>
    <w:rsid w:val="007504DC"/>
    <w:rsid w:val="0075071C"/>
    <w:rsid w:val="00751106"/>
    <w:rsid w:val="00752E5B"/>
    <w:rsid w:val="007561FA"/>
    <w:rsid w:val="00763E2B"/>
    <w:rsid w:val="00764B6D"/>
    <w:rsid w:val="007806E8"/>
    <w:rsid w:val="0078344E"/>
    <w:rsid w:val="00783BE2"/>
    <w:rsid w:val="00787D0B"/>
    <w:rsid w:val="00797C5B"/>
    <w:rsid w:val="007B06BE"/>
    <w:rsid w:val="007B1A77"/>
    <w:rsid w:val="007B3200"/>
    <w:rsid w:val="007B647F"/>
    <w:rsid w:val="007D528F"/>
    <w:rsid w:val="007D72CF"/>
    <w:rsid w:val="007E5C58"/>
    <w:rsid w:val="007F120C"/>
    <w:rsid w:val="007F459E"/>
    <w:rsid w:val="008014B0"/>
    <w:rsid w:val="00805EB8"/>
    <w:rsid w:val="00822F81"/>
    <w:rsid w:val="00833ECF"/>
    <w:rsid w:val="00840423"/>
    <w:rsid w:val="008417EB"/>
    <w:rsid w:val="00851477"/>
    <w:rsid w:val="00855CD0"/>
    <w:rsid w:val="00856C8B"/>
    <w:rsid w:val="00857AE2"/>
    <w:rsid w:val="00864F2B"/>
    <w:rsid w:val="00867248"/>
    <w:rsid w:val="00873F48"/>
    <w:rsid w:val="00874713"/>
    <w:rsid w:val="00877E67"/>
    <w:rsid w:val="0088242A"/>
    <w:rsid w:val="00883955"/>
    <w:rsid w:val="00887E83"/>
    <w:rsid w:val="0089527A"/>
    <w:rsid w:val="00897ECB"/>
    <w:rsid w:val="008A4BE9"/>
    <w:rsid w:val="008A7AD3"/>
    <w:rsid w:val="008C423B"/>
    <w:rsid w:val="008D7B18"/>
    <w:rsid w:val="008F3177"/>
    <w:rsid w:val="008F52A7"/>
    <w:rsid w:val="008F65E3"/>
    <w:rsid w:val="00903830"/>
    <w:rsid w:val="00912981"/>
    <w:rsid w:val="00917B68"/>
    <w:rsid w:val="00932FB3"/>
    <w:rsid w:val="0094637D"/>
    <w:rsid w:val="00950C94"/>
    <w:rsid w:val="009510A3"/>
    <w:rsid w:val="00954189"/>
    <w:rsid w:val="009544EC"/>
    <w:rsid w:val="009560F4"/>
    <w:rsid w:val="009607ED"/>
    <w:rsid w:val="00962A01"/>
    <w:rsid w:val="00970A5C"/>
    <w:rsid w:val="00971B14"/>
    <w:rsid w:val="00973448"/>
    <w:rsid w:val="00974938"/>
    <w:rsid w:val="00977558"/>
    <w:rsid w:val="00977934"/>
    <w:rsid w:val="009804B0"/>
    <w:rsid w:val="009841F8"/>
    <w:rsid w:val="00985E11"/>
    <w:rsid w:val="009A1816"/>
    <w:rsid w:val="009A1CBB"/>
    <w:rsid w:val="009B17F1"/>
    <w:rsid w:val="009B3360"/>
    <w:rsid w:val="009B5C8F"/>
    <w:rsid w:val="009C657D"/>
    <w:rsid w:val="009D0AB0"/>
    <w:rsid w:val="009D2004"/>
    <w:rsid w:val="009D7F1E"/>
    <w:rsid w:val="00A02CF1"/>
    <w:rsid w:val="00A03B94"/>
    <w:rsid w:val="00A04D00"/>
    <w:rsid w:val="00A05568"/>
    <w:rsid w:val="00A069A1"/>
    <w:rsid w:val="00A11922"/>
    <w:rsid w:val="00A125E0"/>
    <w:rsid w:val="00A17915"/>
    <w:rsid w:val="00A32364"/>
    <w:rsid w:val="00A329E8"/>
    <w:rsid w:val="00A333A4"/>
    <w:rsid w:val="00A442B9"/>
    <w:rsid w:val="00A52DF1"/>
    <w:rsid w:val="00A60047"/>
    <w:rsid w:val="00A62132"/>
    <w:rsid w:val="00A67544"/>
    <w:rsid w:val="00A73790"/>
    <w:rsid w:val="00A7682D"/>
    <w:rsid w:val="00A832C8"/>
    <w:rsid w:val="00A87A3F"/>
    <w:rsid w:val="00AA2646"/>
    <w:rsid w:val="00AB34AB"/>
    <w:rsid w:val="00AB3F36"/>
    <w:rsid w:val="00AB6CC5"/>
    <w:rsid w:val="00AD3E7E"/>
    <w:rsid w:val="00AD471A"/>
    <w:rsid w:val="00AE447F"/>
    <w:rsid w:val="00AE6791"/>
    <w:rsid w:val="00B0597F"/>
    <w:rsid w:val="00B077DC"/>
    <w:rsid w:val="00B1131B"/>
    <w:rsid w:val="00B118D3"/>
    <w:rsid w:val="00B14625"/>
    <w:rsid w:val="00B1538D"/>
    <w:rsid w:val="00B23B15"/>
    <w:rsid w:val="00B23D26"/>
    <w:rsid w:val="00B51EF2"/>
    <w:rsid w:val="00B54DC8"/>
    <w:rsid w:val="00B55A4E"/>
    <w:rsid w:val="00B6209E"/>
    <w:rsid w:val="00B6733A"/>
    <w:rsid w:val="00B7142D"/>
    <w:rsid w:val="00B71F2C"/>
    <w:rsid w:val="00B759E4"/>
    <w:rsid w:val="00B76D9C"/>
    <w:rsid w:val="00B93DED"/>
    <w:rsid w:val="00BA3E27"/>
    <w:rsid w:val="00BA5475"/>
    <w:rsid w:val="00BA5886"/>
    <w:rsid w:val="00BA6358"/>
    <w:rsid w:val="00BB0DF4"/>
    <w:rsid w:val="00BB5A2F"/>
    <w:rsid w:val="00BC5F3D"/>
    <w:rsid w:val="00BD42C8"/>
    <w:rsid w:val="00BE0547"/>
    <w:rsid w:val="00BE0E85"/>
    <w:rsid w:val="00BF0149"/>
    <w:rsid w:val="00BF70E5"/>
    <w:rsid w:val="00C06439"/>
    <w:rsid w:val="00C115A3"/>
    <w:rsid w:val="00C128FE"/>
    <w:rsid w:val="00C36348"/>
    <w:rsid w:val="00C503EC"/>
    <w:rsid w:val="00C62886"/>
    <w:rsid w:val="00C64785"/>
    <w:rsid w:val="00C66FB1"/>
    <w:rsid w:val="00C75047"/>
    <w:rsid w:val="00C8507E"/>
    <w:rsid w:val="00C92FCF"/>
    <w:rsid w:val="00C93C38"/>
    <w:rsid w:val="00C95237"/>
    <w:rsid w:val="00C96764"/>
    <w:rsid w:val="00CA014F"/>
    <w:rsid w:val="00CA7772"/>
    <w:rsid w:val="00CC32DD"/>
    <w:rsid w:val="00CD1610"/>
    <w:rsid w:val="00CD5EAF"/>
    <w:rsid w:val="00CE2B77"/>
    <w:rsid w:val="00CF1CE3"/>
    <w:rsid w:val="00CF36C3"/>
    <w:rsid w:val="00D01B3F"/>
    <w:rsid w:val="00D14001"/>
    <w:rsid w:val="00D16AC2"/>
    <w:rsid w:val="00D22A2F"/>
    <w:rsid w:val="00D37EBD"/>
    <w:rsid w:val="00D42A3F"/>
    <w:rsid w:val="00D50EF6"/>
    <w:rsid w:val="00D511E4"/>
    <w:rsid w:val="00D52C8F"/>
    <w:rsid w:val="00D6597C"/>
    <w:rsid w:val="00D6768A"/>
    <w:rsid w:val="00D71F76"/>
    <w:rsid w:val="00D720C8"/>
    <w:rsid w:val="00D744F8"/>
    <w:rsid w:val="00D77A37"/>
    <w:rsid w:val="00D77E10"/>
    <w:rsid w:val="00D851E0"/>
    <w:rsid w:val="00D911CB"/>
    <w:rsid w:val="00D968FF"/>
    <w:rsid w:val="00DB0E0F"/>
    <w:rsid w:val="00DB3076"/>
    <w:rsid w:val="00DC2B8B"/>
    <w:rsid w:val="00DE0236"/>
    <w:rsid w:val="00DE0276"/>
    <w:rsid w:val="00DE2E98"/>
    <w:rsid w:val="00DE4C62"/>
    <w:rsid w:val="00DE6F10"/>
    <w:rsid w:val="00DF4C20"/>
    <w:rsid w:val="00E04E75"/>
    <w:rsid w:val="00E06E5F"/>
    <w:rsid w:val="00E119B0"/>
    <w:rsid w:val="00E5625C"/>
    <w:rsid w:val="00E65ACE"/>
    <w:rsid w:val="00E66BEB"/>
    <w:rsid w:val="00E715AD"/>
    <w:rsid w:val="00E75D12"/>
    <w:rsid w:val="00E87689"/>
    <w:rsid w:val="00E930E5"/>
    <w:rsid w:val="00E947F8"/>
    <w:rsid w:val="00EA7B83"/>
    <w:rsid w:val="00EB5355"/>
    <w:rsid w:val="00EC34A8"/>
    <w:rsid w:val="00EC530F"/>
    <w:rsid w:val="00ED7B32"/>
    <w:rsid w:val="00EE1486"/>
    <w:rsid w:val="00EE2A3F"/>
    <w:rsid w:val="00EE4172"/>
    <w:rsid w:val="00F160E9"/>
    <w:rsid w:val="00F379CB"/>
    <w:rsid w:val="00F5674A"/>
    <w:rsid w:val="00F56A9D"/>
    <w:rsid w:val="00F64267"/>
    <w:rsid w:val="00F706E2"/>
    <w:rsid w:val="00F73500"/>
    <w:rsid w:val="00F90901"/>
    <w:rsid w:val="00F94FD4"/>
    <w:rsid w:val="00F953BF"/>
    <w:rsid w:val="00F9776E"/>
    <w:rsid w:val="00FA38B1"/>
    <w:rsid w:val="00FA5A88"/>
    <w:rsid w:val="00FB1724"/>
    <w:rsid w:val="00FB45A5"/>
    <w:rsid w:val="00FB4F7D"/>
    <w:rsid w:val="00FC373C"/>
    <w:rsid w:val="00FC6CF9"/>
    <w:rsid w:val="00FD0747"/>
    <w:rsid w:val="00FD4B31"/>
    <w:rsid w:val="00FD7426"/>
    <w:rsid w:val="00FE0814"/>
    <w:rsid w:val="00FE3136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27640-F43A-4FC0-8BEF-B8DE1082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2</dc:title>
  <dc:creator>acer</dc:creator>
  <cp:lastModifiedBy>Daeng Bidaiya Mohd Adris</cp:lastModifiedBy>
  <cp:revision>3</cp:revision>
  <cp:lastPrinted>2013-07-08T10:27:00Z</cp:lastPrinted>
  <dcterms:created xsi:type="dcterms:W3CDTF">2018-04-25T02:36:00Z</dcterms:created>
  <dcterms:modified xsi:type="dcterms:W3CDTF">2018-04-25T02:36:00Z</dcterms:modified>
</cp:coreProperties>
</file>