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6"/>
        <w:tblW w:w="13680" w:type="dxa"/>
        <w:tblLook w:val="04A0" w:firstRow="1" w:lastRow="0" w:firstColumn="1" w:lastColumn="0" w:noHBand="0" w:noVBand="1"/>
      </w:tblPr>
      <w:tblGrid>
        <w:gridCol w:w="810"/>
        <w:gridCol w:w="3330"/>
        <w:gridCol w:w="3330"/>
        <w:gridCol w:w="2600"/>
        <w:gridCol w:w="3610"/>
      </w:tblGrid>
      <w:tr w:rsidR="00E5382B" w:rsidRPr="00797C3B" w:rsidTr="00E5382B">
        <w:trPr>
          <w:trHeight w:val="630"/>
        </w:trPr>
        <w:tc>
          <w:tcPr>
            <w:tcW w:w="13680" w:type="dxa"/>
            <w:gridSpan w:val="5"/>
            <w:vAlign w:val="bottom"/>
          </w:tcPr>
          <w:p w:rsidR="00E5382B" w:rsidRPr="00BC5F3D" w:rsidRDefault="00E5382B" w:rsidP="00E5382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0" w:name="OLE_LINK6"/>
            <w:bookmarkStart w:id="1" w:name="OLE_LINK5"/>
            <w:bookmarkStart w:id="2" w:name="_GoBack"/>
            <w:bookmarkEnd w:id="2"/>
            <w:r w:rsidRPr="00BC5F3D">
              <w:rPr>
                <w:rFonts w:ascii="Arial" w:hAnsi="Arial" w:cs="Arial"/>
                <w:b/>
                <w:bCs/>
              </w:rPr>
              <w:t>KEW.PA-13</w:t>
            </w:r>
          </w:p>
          <w:p w:rsidR="00E5382B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382B" w:rsidRPr="00BC5F3D" w:rsidRDefault="00E5382B" w:rsidP="0086005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SENARAI</w:t>
            </w:r>
            <w:r w:rsidR="00860052">
              <w:rPr>
                <w:rFonts w:ascii="Arial" w:hAnsi="Arial" w:cs="Arial"/>
                <w:b/>
                <w:bCs/>
              </w:rPr>
              <w:t xml:space="preserve"> ASET ALIH KERAJAAN</w:t>
            </w:r>
            <w:r w:rsidRPr="00BC5F3D">
              <w:rPr>
                <w:rFonts w:ascii="Arial" w:hAnsi="Arial" w:cs="Arial"/>
                <w:b/>
                <w:bCs/>
              </w:rPr>
              <w:br/>
              <w:t>YANG MEMERLUKAN PENYELENGGARAAN BERJADUAL</w:t>
            </w:r>
          </w:p>
        </w:tc>
      </w:tr>
      <w:tr w:rsidR="00E5382B" w:rsidRPr="00BC5F3D" w:rsidTr="00E5382B">
        <w:trPr>
          <w:trHeight w:val="315"/>
        </w:trPr>
        <w:tc>
          <w:tcPr>
            <w:tcW w:w="13680" w:type="dxa"/>
            <w:gridSpan w:val="5"/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(diisi oleh Pegawai Aset)</w:t>
            </w:r>
          </w:p>
        </w:tc>
      </w:tr>
      <w:tr w:rsidR="00E5382B" w:rsidRPr="00BC5F3D" w:rsidTr="00E5382B">
        <w:trPr>
          <w:trHeight w:val="435"/>
        </w:trPr>
        <w:tc>
          <w:tcPr>
            <w:tcW w:w="13680" w:type="dxa"/>
            <w:gridSpan w:val="5"/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Kementerian :</w:t>
            </w:r>
          </w:p>
        </w:tc>
      </w:tr>
      <w:tr w:rsidR="00E5382B" w:rsidRPr="00BC5F3D" w:rsidTr="00E5382B">
        <w:trPr>
          <w:trHeight w:val="465"/>
        </w:trPr>
        <w:tc>
          <w:tcPr>
            <w:tcW w:w="13680" w:type="dxa"/>
            <w:gridSpan w:val="5"/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Jabatan/ Bahagian :</w:t>
            </w:r>
          </w:p>
        </w:tc>
      </w:tr>
      <w:tr w:rsidR="00E5382B" w:rsidRPr="00BC5F3D" w:rsidTr="00E5382B">
        <w:trPr>
          <w:trHeight w:val="330"/>
        </w:trPr>
        <w:tc>
          <w:tcPr>
            <w:tcW w:w="81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82B" w:rsidRPr="00BC5F3D" w:rsidTr="00E5382B">
        <w:trPr>
          <w:trHeight w:val="375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 Bil.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No. Siri Pendaftaran Aset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Jenis/Jenama/Model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   Lokasi Aset</w:t>
            </w: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Tempoh Penyelenggaraan/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C5F3D">
              <w:rPr>
                <w:rFonts w:ascii="Arial" w:hAnsi="Arial" w:cs="Arial"/>
                <w:b/>
                <w:bCs/>
              </w:rPr>
              <w:t>Jarak Perjalanan</w:t>
            </w:r>
          </w:p>
        </w:tc>
      </w:tr>
      <w:tr w:rsidR="00E5382B" w:rsidRPr="00BC5F3D" w:rsidTr="00E5382B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</w:tbl>
    <w:p w:rsidR="00FE3136" w:rsidRPr="00BC5F3D" w:rsidRDefault="00FE3136" w:rsidP="00E5382B">
      <w:pPr>
        <w:shd w:val="clear" w:color="auto" w:fill="FFFFFF"/>
        <w:tabs>
          <w:tab w:val="left" w:pos="720"/>
        </w:tabs>
        <w:rPr>
          <w:rFonts w:ascii="Arial" w:hAnsi="Arial" w:cs="Arial"/>
        </w:rPr>
      </w:pPr>
      <w:bookmarkStart w:id="3" w:name="RANGE!A1:E19"/>
      <w:bookmarkEnd w:id="0"/>
      <w:bookmarkEnd w:id="1"/>
      <w:bookmarkEnd w:id="3"/>
    </w:p>
    <w:sectPr w:rsidR="00FE3136" w:rsidRPr="00BC5F3D" w:rsidSect="00373EC5">
      <w:headerReference w:type="default" r:id="rId9"/>
      <w:footerReference w:type="default" r:id="rId10"/>
      <w:pgSz w:w="15840" w:h="12240" w:orient="landscape"/>
      <w:pgMar w:top="216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35" w:rsidRDefault="00864D35">
      <w:r>
        <w:separator/>
      </w:r>
    </w:p>
  </w:endnote>
  <w:endnote w:type="continuationSeparator" w:id="0">
    <w:p w:rsidR="00864D35" w:rsidRDefault="0086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3EC5" w:rsidRPr="00982E64" w:rsidRDefault="00373EC5" w:rsidP="00373EC5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982E64">
              <w:rPr>
                <w:rFonts w:ascii="Arial" w:hAnsi="Arial" w:cs="Arial"/>
                <w:sz w:val="20"/>
              </w:rPr>
              <w:t xml:space="preserve">M.S. </w:t>
            </w:r>
            <w:r w:rsidR="00860052">
              <w:rPr>
                <w:rFonts w:ascii="Arial" w:hAnsi="Arial" w:cs="Arial"/>
                <w:sz w:val="20"/>
              </w:rPr>
              <w:t>7</w:t>
            </w:r>
            <w:r w:rsidRPr="00982E64">
              <w:rPr>
                <w:rFonts w:ascii="Arial" w:hAnsi="Arial" w:cs="Arial"/>
                <w:sz w:val="20"/>
              </w:rPr>
              <w:t>/</w:t>
            </w:r>
            <w:r w:rsidRPr="00982E64">
              <w:rPr>
                <w:rFonts w:ascii="Arial" w:hAnsi="Arial" w:cs="Arial"/>
                <w:sz w:val="20"/>
              </w:rPr>
              <w:fldChar w:fldCharType="begin"/>
            </w:r>
            <w:r w:rsidRPr="00982E64">
              <w:rPr>
                <w:rFonts w:ascii="Arial" w:hAnsi="Arial" w:cs="Arial"/>
                <w:sz w:val="20"/>
              </w:rPr>
              <w:instrText xml:space="preserve"> NUMPAGES  </w:instrText>
            </w:r>
            <w:r w:rsidRPr="00982E64">
              <w:rPr>
                <w:rFonts w:ascii="Arial" w:hAnsi="Arial" w:cs="Arial"/>
                <w:sz w:val="20"/>
              </w:rPr>
              <w:fldChar w:fldCharType="separate"/>
            </w:r>
            <w:r w:rsidR="00B03000">
              <w:rPr>
                <w:rFonts w:ascii="Arial" w:hAnsi="Arial" w:cs="Arial"/>
                <w:noProof/>
                <w:sz w:val="20"/>
              </w:rPr>
              <w:t>1</w:t>
            </w:r>
            <w:r w:rsidRPr="00982E64">
              <w:rPr>
                <w:rFonts w:ascii="Arial" w:hAnsi="Arial" w:cs="Arial"/>
                <w:sz w:val="20"/>
              </w:rPr>
              <w:fldChar w:fldCharType="end"/>
            </w:r>
            <w:r w:rsidR="00860052">
              <w:rPr>
                <w:rFonts w:ascii="Arial" w:hAnsi="Arial" w:cs="Arial"/>
                <w:sz w:val="20"/>
              </w:rPr>
              <w:t>0</w:t>
            </w:r>
          </w:p>
        </w:sdtContent>
      </w:sdt>
    </w:sdtContent>
  </w:sdt>
  <w:p w:rsidR="00373EC5" w:rsidRDefault="00373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35" w:rsidRDefault="00864D35">
      <w:r>
        <w:separator/>
      </w:r>
    </w:p>
  </w:footnote>
  <w:footnote w:type="continuationSeparator" w:id="0">
    <w:p w:rsidR="00864D35" w:rsidRDefault="0086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C5" w:rsidRPr="00982E64" w:rsidRDefault="00373EC5" w:rsidP="00373EC5">
    <w:pPr>
      <w:pStyle w:val="Header"/>
      <w:rPr>
        <w:rFonts w:ascii="Arial" w:hAnsi="Arial" w:cs="Arial"/>
        <w:sz w:val="20"/>
      </w:rPr>
    </w:pPr>
    <w:r w:rsidRPr="00982E64">
      <w:rPr>
        <w:rFonts w:ascii="Arial" w:hAnsi="Arial" w:cs="Arial"/>
        <w:sz w:val="20"/>
      </w:rPr>
      <w:t>Pekeliling Perbendaharaan Malaysia</w:t>
    </w:r>
    <w:r w:rsidRPr="00982E64">
      <w:rPr>
        <w:rFonts w:ascii="Arial" w:hAnsi="Arial" w:cs="Arial"/>
        <w:sz w:val="20"/>
      </w:rPr>
      <w:ptab w:relativeTo="margin" w:alignment="center" w:leader="none"/>
    </w:r>
    <w:r w:rsidRPr="00982E64">
      <w:rPr>
        <w:rFonts w:ascii="Arial" w:hAnsi="Arial" w:cs="Arial"/>
        <w:sz w:val="20"/>
      </w:rPr>
      <w:ptab w:relativeTo="margin" w:alignment="right" w:leader="none"/>
    </w:r>
    <w:r w:rsidR="00860052">
      <w:rPr>
        <w:rFonts w:ascii="Arial" w:hAnsi="Arial" w:cs="Arial"/>
        <w:sz w:val="20"/>
      </w:rPr>
      <w:t xml:space="preserve">AM 2.5 </w:t>
    </w:r>
    <w:r w:rsidRPr="00982E64">
      <w:rPr>
        <w:rFonts w:ascii="Arial" w:hAnsi="Arial" w:cs="Arial"/>
        <w:sz w:val="20"/>
      </w:rPr>
      <w:t>Lampiran A</w:t>
    </w:r>
  </w:p>
  <w:p w:rsidR="00373EC5" w:rsidRDefault="00373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8"/>
    <w:rsid w:val="00004B2B"/>
    <w:rsid w:val="00010E58"/>
    <w:rsid w:val="00015815"/>
    <w:rsid w:val="00023FA9"/>
    <w:rsid w:val="00031251"/>
    <w:rsid w:val="00033D7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94B0C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07E02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73EC5"/>
    <w:rsid w:val="00383161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D7397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0B1F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BB"/>
    <w:rsid w:val="007561FA"/>
    <w:rsid w:val="00763E2B"/>
    <w:rsid w:val="00764B6D"/>
    <w:rsid w:val="007806E8"/>
    <w:rsid w:val="0078344E"/>
    <w:rsid w:val="00783BE2"/>
    <w:rsid w:val="00787D0B"/>
    <w:rsid w:val="00797C3B"/>
    <w:rsid w:val="00797C5B"/>
    <w:rsid w:val="007B06BE"/>
    <w:rsid w:val="007B1A77"/>
    <w:rsid w:val="007B3200"/>
    <w:rsid w:val="007B647F"/>
    <w:rsid w:val="007D528F"/>
    <w:rsid w:val="007D72CF"/>
    <w:rsid w:val="007E5C58"/>
    <w:rsid w:val="007E621E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0052"/>
    <w:rsid w:val="00864D35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B2972"/>
    <w:rsid w:val="008C423B"/>
    <w:rsid w:val="008D7B18"/>
    <w:rsid w:val="008F3177"/>
    <w:rsid w:val="008F52A7"/>
    <w:rsid w:val="008F65E3"/>
    <w:rsid w:val="00903830"/>
    <w:rsid w:val="00903B16"/>
    <w:rsid w:val="009056FD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2E64"/>
    <w:rsid w:val="009841F8"/>
    <w:rsid w:val="00985E11"/>
    <w:rsid w:val="00993182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213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3000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47527"/>
    <w:rsid w:val="00C503EC"/>
    <w:rsid w:val="00C62886"/>
    <w:rsid w:val="00C64785"/>
    <w:rsid w:val="00C66FB1"/>
    <w:rsid w:val="00C75047"/>
    <w:rsid w:val="00C8507E"/>
    <w:rsid w:val="00C92FCF"/>
    <w:rsid w:val="00C93037"/>
    <w:rsid w:val="00C93C38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2677A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435C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5382B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163FB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BB81-2C62-4F20-9EB9-6B7C8505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Daeng Bidaiya Mohd Adris</cp:lastModifiedBy>
  <cp:revision>2</cp:revision>
  <cp:lastPrinted>2013-07-08T10:27:00Z</cp:lastPrinted>
  <dcterms:created xsi:type="dcterms:W3CDTF">2018-04-25T02:34:00Z</dcterms:created>
  <dcterms:modified xsi:type="dcterms:W3CDTF">2018-04-25T02:34:00Z</dcterms:modified>
</cp:coreProperties>
</file>