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44" w:rsidRPr="00BC5F3D" w:rsidRDefault="00607C44" w:rsidP="00607C44">
      <w:pPr>
        <w:rPr>
          <w:sz w:val="18"/>
          <w:szCs w:val="18"/>
        </w:rPr>
      </w:pPr>
      <w:bookmarkStart w:id="0" w:name="OLE_LINK6"/>
      <w:bookmarkStart w:id="1" w:name="OLE_LINK5"/>
    </w:p>
    <w:p w:rsidR="00607C44" w:rsidRPr="00BC5F3D" w:rsidRDefault="00607C44" w:rsidP="00607C44">
      <w:pPr>
        <w:spacing w:line="360" w:lineRule="auto"/>
        <w:jc w:val="right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 KEW.PA-12</w:t>
      </w:r>
    </w:p>
    <w:p w:rsidR="00607C44" w:rsidRPr="00BC5F3D" w:rsidRDefault="00607C44" w:rsidP="00607C44">
      <w:pPr>
        <w:spacing w:line="360" w:lineRule="auto"/>
        <w:jc w:val="center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SIJIL TAHUNAN PEMERIKSAAN HARTA MODAL DAN </w:t>
      </w:r>
      <w:r w:rsidR="00C2018D">
        <w:rPr>
          <w:rFonts w:ascii="Arial" w:hAnsi="Arial" w:cs="Arial"/>
          <w:b/>
        </w:rPr>
        <w:t>ASET ALIH BERNILAI RENDAH</w:t>
      </w:r>
      <w:r w:rsidRPr="00BC5F3D">
        <w:rPr>
          <w:rFonts w:ascii="Arial" w:hAnsi="Arial" w:cs="Arial"/>
          <w:b/>
        </w:rPr>
        <w:t xml:space="preserve"> BAGI TAHUN………..</w:t>
      </w:r>
    </w:p>
    <w:p w:rsidR="00607C44" w:rsidRPr="00BC5F3D" w:rsidRDefault="00607C44" w:rsidP="00607C44">
      <w:pPr>
        <w:spacing w:line="360" w:lineRule="auto"/>
        <w:jc w:val="center"/>
        <w:rPr>
          <w:rFonts w:ascii="Arial" w:hAnsi="Arial" w:cs="Arial"/>
          <w:b/>
        </w:rPr>
      </w:pPr>
    </w:p>
    <w:p w:rsidR="00607C44" w:rsidRPr="00BC5F3D" w:rsidRDefault="00B271AE" w:rsidP="00607C44">
      <w:p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Kementerian</w:t>
      </w:r>
      <w:r w:rsidR="00607C44" w:rsidRPr="00BC5F3D">
        <w:rPr>
          <w:rFonts w:ascii="Arial" w:hAnsi="Arial" w:cs="Arial"/>
          <w:b/>
        </w:rPr>
        <w:t>/Jabatan/PTJ: ………………………………………………………………………………</w:t>
      </w:r>
    </w:p>
    <w:p w:rsidR="00607C44" w:rsidRPr="00BC5F3D" w:rsidRDefault="00607C44" w:rsidP="00607C44">
      <w:pPr>
        <w:spacing w:line="360" w:lineRule="auto"/>
        <w:jc w:val="left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 ………………………………………………………………………………</w:t>
      </w:r>
    </w:p>
    <w:p w:rsidR="00607C44" w:rsidRPr="00BC5F3D" w:rsidRDefault="00607C44" w:rsidP="00607C44">
      <w:pPr>
        <w:spacing w:line="360" w:lineRule="auto"/>
        <w:jc w:val="left"/>
        <w:rPr>
          <w:rFonts w:ascii="Arial" w:hAnsi="Arial" w:cs="Arial"/>
          <w:b/>
        </w:rPr>
      </w:pPr>
      <w:r w:rsidRPr="00BC5F3D">
        <w:rPr>
          <w:rFonts w:ascii="Arial" w:hAnsi="Arial" w:cs="Arial"/>
          <w:b/>
        </w:rPr>
        <w:t xml:space="preserve"> ………………………………………………………………………………</w:t>
      </w:r>
      <w:r w:rsidRPr="00BC5F3D">
        <w:rPr>
          <w:rFonts w:ascii="Arial" w:hAnsi="Arial" w:cs="Arial"/>
          <w:b/>
        </w:rPr>
        <w:br/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Adalah disahkan bahawa </w:t>
      </w:r>
      <w:r w:rsidRPr="00BC5F3D">
        <w:rPr>
          <w:rFonts w:ascii="Arial" w:hAnsi="Arial" w:cs="Arial"/>
          <w:b/>
          <w:bCs/>
        </w:rPr>
        <w:t xml:space="preserve">Harta Modal dan </w:t>
      </w:r>
      <w:r w:rsidR="00C2018D">
        <w:rPr>
          <w:rFonts w:ascii="Arial" w:hAnsi="Arial" w:cs="Arial"/>
          <w:b/>
          <w:bCs/>
        </w:rPr>
        <w:t>Aset Alih Bernilai Rendah</w:t>
      </w:r>
      <w:r w:rsidRPr="00BC5F3D">
        <w:rPr>
          <w:rFonts w:ascii="Arial" w:hAnsi="Arial" w:cs="Arial"/>
        </w:rPr>
        <w:t xml:space="preserve"> di ______________________________________________________________</w:t>
      </w:r>
    </w:p>
    <w:p w:rsidR="00607C44" w:rsidRPr="00BC5F3D" w:rsidRDefault="00607C44" w:rsidP="00607C44">
      <w:pPr>
        <w:spacing w:line="360" w:lineRule="auto"/>
        <w:ind w:left="2160" w:firstLine="720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    (Jabatan/Bahagian/PTJ)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telah diperiksa pada _________________________  (tarikh pemeriksaan)</w:t>
      </w:r>
      <w:r w:rsidR="00160136">
        <w:rPr>
          <w:rFonts w:ascii="Arial" w:hAnsi="Arial" w:cs="Arial"/>
        </w:rPr>
        <w:t>.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Tandatangan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 xml:space="preserve">Nama Ketua Jabatan   </w:t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  <w:r w:rsidRPr="00BC5F3D">
        <w:rPr>
          <w:rFonts w:ascii="Arial" w:hAnsi="Arial" w:cs="Arial"/>
        </w:rPr>
        <w:t>Tarikh</w:t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</w:r>
      <w:r w:rsidRPr="00BC5F3D">
        <w:rPr>
          <w:rFonts w:ascii="Arial" w:hAnsi="Arial" w:cs="Arial"/>
        </w:rPr>
        <w:tab/>
        <w:t>:…………………………………………………………</w:t>
      </w:r>
    </w:p>
    <w:p w:rsidR="00607C44" w:rsidRPr="00BC5F3D" w:rsidRDefault="00160136" w:rsidP="00607C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Kementerian/Jabatan:</w:t>
      </w:r>
      <w:r w:rsidR="00607C44" w:rsidRPr="00BC5F3D">
        <w:rPr>
          <w:rFonts w:ascii="Arial" w:hAnsi="Arial" w:cs="Arial"/>
        </w:rPr>
        <w:t xml:space="preserve">   </w:t>
      </w: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</w:rPr>
      </w:pPr>
    </w:p>
    <w:p w:rsidR="00607C44" w:rsidRPr="00BC5F3D" w:rsidRDefault="00607C44" w:rsidP="00607C44">
      <w:pPr>
        <w:spacing w:line="360" w:lineRule="auto"/>
        <w:rPr>
          <w:rFonts w:ascii="Arial" w:hAnsi="Arial" w:cs="Arial"/>
          <w:sz w:val="20"/>
          <w:szCs w:val="20"/>
        </w:rPr>
      </w:pPr>
      <w:r w:rsidRPr="00BC5F3D">
        <w:rPr>
          <w:rFonts w:ascii="Arial" w:hAnsi="Arial" w:cs="Arial"/>
          <w:sz w:val="20"/>
          <w:szCs w:val="20"/>
        </w:rPr>
        <w:t>* Nota: Lampiran boleh disertakan jika ruangan di atas tidak mencukupi</w:t>
      </w: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Pr="00BC5F3D" w:rsidRDefault="00607C44" w:rsidP="00607C44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b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</w:p>
    <w:p w:rsidR="00607C44" w:rsidRDefault="00607C44" w:rsidP="00D720C8">
      <w:pPr>
        <w:rPr>
          <w:sz w:val="18"/>
          <w:szCs w:val="18"/>
        </w:rPr>
      </w:pPr>
      <w:bookmarkStart w:id="2" w:name="_GoBack"/>
      <w:bookmarkEnd w:id="2"/>
    </w:p>
    <w:bookmarkEnd w:id="0"/>
    <w:bookmarkEnd w:id="1"/>
    <w:p w:rsidR="00FE3136" w:rsidRPr="004E7BAC" w:rsidRDefault="00FE3136" w:rsidP="004E7BAC">
      <w:pPr>
        <w:rPr>
          <w:sz w:val="18"/>
          <w:szCs w:val="18"/>
        </w:rPr>
      </w:pPr>
    </w:p>
    <w:p w:rsidR="00FE3136" w:rsidRPr="00BC5F3D" w:rsidRDefault="00FE3136" w:rsidP="00FE3136">
      <w:pPr>
        <w:ind w:left="1440" w:hanging="720"/>
        <w:rPr>
          <w:rFonts w:ascii="Arial" w:hAnsi="Arial" w:cs="Arial"/>
        </w:rPr>
      </w:pPr>
    </w:p>
    <w:sectPr w:rsidR="00FE3136" w:rsidRPr="00BC5F3D" w:rsidSect="00DB44F8">
      <w:headerReference w:type="default" r:id="rId8"/>
      <w:footerReference w:type="default" r:id="rId9"/>
      <w:pgSz w:w="12240" w:h="15840"/>
      <w:pgMar w:top="1440" w:right="1440" w:bottom="1440" w:left="2160" w:header="720" w:footer="3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75" w:rsidRDefault="00AE5375">
      <w:r>
        <w:separator/>
      </w:r>
    </w:p>
  </w:endnote>
  <w:endnote w:type="continuationSeparator" w:id="0">
    <w:p w:rsidR="00AE5375" w:rsidRDefault="00AE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  <w:font w:name="Henderson BCG Serif">
    <w:altName w:val="Constantia"/>
    <w:charset w:val="00"/>
    <w:family w:val="roman"/>
    <w:pitch w:val="variable"/>
    <w:sig w:usb0="00000001" w:usb1="D000E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>
      <w:rPr>
        <w:rFonts w:ascii="Henderson BCG Serif" w:hAnsi="Henderson BCG Serif" w:cs="Henderson BCG Serif"/>
        <w:color w:val="548DD4" w:themeColor="text2" w:themeTint="99"/>
        <w:sz w:val="24"/>
      </w:rPr>
    </w:sdtEndPr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Henderson BCG Serif" w:hAnsi="Henderson BCG Serif" w:cs="Henderson BCG Serif"/>
            <w:color w:val="548DD4" w:themeColor="text2" w:themeTint="99"/>
            <w:sz w:val="24"/>
          </w:rPr>
        </w:sdtEndPr>
        <w:sdtContent>
          <w:p w:rsidR="000B6A2B" w:rsidRPr="00DC2D33" w:rsidRDefault="000B6A2B" w:rsidP="000B6A2B">
            <w:pPr>
              <w:pStyle w:val="Footer"/>
              <w:jc w:val="center"/>
              <w:rPr>
                <w:rFonts w:ascii="Henderson BCG Serif" w:hAnsi="Henderson BCG Serif" w:cs="Henderson BCG Serif"/>
                <w:color w:val="548DD4" w:themeColor="text2" w:themeTint="99"/>
              </w:rPr>
            </w:pPr>
            <w:r w:rsidRPr="00DB44F8">
              <w:rPr>
                <w:rFonts w:ascii="Arial" w:hAnsi="Arial" w:cs="Arial"/>
                <w:sz w:val="20"/>
                <w:szCs w:val="20"/>
              </w:rPr>
              <w:t xml:space="preserve">M.S. 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44F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94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5944">
              <w:rPr>
                <w:rFonts w:ascii="Arial" w:hAnsi="Arial" w:cs="Arial"/>
                <w:sz w:val="20"/>
                <w:szCs w:val="20"/>
              </w:rPr>
              <w:t>5</w:t>
            </w:r>
            <w:r w:rsidRPr="00DB44F8">
              <w:rPr>
                <w:rFonts w:ascii="Arial" w:hAnsi="Arial" w:cs="Arial"/>
                <w:sz w:val="20"/>
                <w:szCs w:val="20"/>
              </w:rPr>
              <w:t>/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B44F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94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DB44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5944">
              <w:rPr>
                <w:rFonts w:ascii="Arial" w:hAnsi="Arial" w:cs="Arial"/>
                <w:sz w:val="20"/>
                <w:szCs w:val="20"/>
              </w:rPr>
              <w:t>5</w:t>
            </w:r>
          </w:p>
        </w:sdtContent>
      </w:sdt>
    </w:sdtContent>
  </w:sdt>
  <w:p w:rsidR="00D77F05" w:rsidRDefault="00D7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75" w:rsidRDefault="00AE5375">
      <w:r>
        <w:separator/>
      </w:r>
    </w:p>
  </w:footnote>
  <w:footnote w:type="continuationSeparator" w:id="0">
    <w:p w:rsidR="00AE5375" w:rsidRDefault="00AE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A2B" w:rsidRDefault="000B6A2B">
    <w:pPr>
      <w:pStyle w:val="Header"/>
    </w:pPr>
    <w:r w:rsidRPr="00DB44F8">
      <w:rPr>
        <w:rFonts w:ascii="Arial" w:hAnsi="Arial" w:cs="Arial"/>
        <w:sz w:val="20"/>
      </w:rPr>
      <w:t>Pekeliling Perbendaharaan Malaysia</w:t>
    </w:r>
    <w:r w:rsidRPr="00DB44F8">
      <w:rPr>
        <w:rFonts w:ascii="Arial" w:hAnsi="Arial" w:cs="Arial"/>
        <w:sz w:val="20"/>
      </w:rPr>
      <w:ptab w:relativeTo="margin" w:alignment="center" w:leader="none"/>
    </w:r>
    <w:r w:rsidRPr="00DB44F8">
      <w:rPr>
        <w:rFonts w:ascii="Arial" w:hAnsi="Arial" w:cs="Arial"/>
        <w:sz w:val="20"/>
      </w:rPr>
      <w:ptab w:relativeTo="margin" w:alignment="right" w:leader="none"/>
    </w:r>
    <w:r w:rsidR="00605944">
      <w:rPr>
        <w:rFonts w:ascii="Arial" w:hAnsi="Arial" w:cs="Arial"/>
        <w:sz w:val="20"/>
      </w:rPr>
      <w:t>AM 2.4 Lampiran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253C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B6A2B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60136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D78F2"/>
    <w:rsid w:val="001E2135"/>
    <w:rsid w:val="001E21E5"/>
    <w:rsid w:val="00200136"/>
    <w:rsid w:val="002007B2"/>
    <w:rsid w:val="00210C93"/>
    <w:rsid w:val="002157D6"/>
    <w:rsid w:val="00234053"/>
    <w:rsid w:val="002345E1"/>
    <w:rsid w:val="0024398A"/>
    <w:rsid w:val="00245D34"/>
    <w:rsid w:val="00260099"/>
    <w:rsid w:val="00262924"/>
    <w:rsid w:val="00282BEC"/>
    <w:rsid w:val="002862B2"/>
    <w:rsid w:val="00297903"/>
    <w:rsid w:val="00297DD1"/>
    <w:rsid w:val="002A19DD"/>
    <w:rsid w:val="002A388E"/>
    <w:rsid w:val="002A62F1"/>
    <w:rsid w:val="002A6CA0"/>
    <w:rsid w:val="002B0262"/>
    <w:rsid w:val="002B3F29"/>
    <w:rsid w:val="002B45F9"/>
    <w:rsid w:val="002C0542"/>
    <w:rsid w:val="002C2AF4"/>
    <w:rsid w:val="002C5D66"/>
    <w:rsid w:val="002D1890"/>
    <w:rsid w:val="002D51A8"/>
    <w:rsid w:val="002E5046"/>
    <w:rsid w:val="002F2FDF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4B46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56CBC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E7BAC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A1C08"/>
    <w:rsid w:val="005A2080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5944"/>
    <w:rsid w:val="00607C44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C32FE"/>
    <w:rsid w:val="006D199C"/>
    <w:rsid w:val="006D4AFE"/>
    <w:rsid w:val="006D5A66"/>
    <w:rsid w:val="006D77B0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424D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3177"/>
    <w:rsid w:val="008F52A7"/>
    <w:rsid w:val="008F65E3"/>
    <w:rsid w:val="00903590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5375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71AE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2018D"/>
    <w:rsid w:val="00C23021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77F05"/>
    <w:rsid w:val="00D851E0"/>
    <w:rsid w:val="00D911CB"/>
    <w:rsid w:val="00D968FF"/>
    <w:rsid w:val="00DB0E0F"/>
    <w:rsid w:val="00DB3076"/>
    <w:rsid w:val="00DB44F8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141C4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1DA8"/>
    <w:rsid w:val="00ED7B32"/>
    <w:rsid w:val="00EE1486"/>
    <w:rsid w:val="00EE2A3F"/>
    <w:rsid w:val="00EE4172"/>
    <w:rsid w:val="00F160E9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A5CE8-CBC9-44ED-AA47-B61E6BE7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BE18-4104-4064-968D-C82F27B4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2018-01-10T02:40:00Z</dcterms:created>
  <dcterms:modified xsi:type="dcterms:W3CDTF">2018-01-10T02:44:00Z</dcterms:modified>
</cp:coreProperties>
</file>