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44" w:rsidRPr="00BC5F3D" w:rsidRDefault="00393DCB" w:rsidP="00607C44">
      <w:pPr>
        <w:ind w:right="-446"/>
        <w:jc w:val="right"/>
        <w:rPr>
          <w:rFonts w:ascii="Arial" w:hAnsi="Arial" w:cs="Arial"/>
          <w:b/>
          <w:sz w:val="18"/>
          <w:szCs w:val="18"/>
        </w:rPr>
      </w:pPr>
      <w:bookmarkStart w:id="0" w:name="OLE_LINK6"/>
      <w:bookmarkStart w:id="1" w:name="OLE_LINK5"/>
      <w:r>
        <w:rPr>
          <w:rFonts w:ascii="Albertus Medium" w:hAnsi="Albertus Medium"/>
          <w:sz w:val="18"/>
          <w:szCs w:val="18"/>
        </w:rPr>
        <w:t xml:space="preserve">       </w:t>
      </w:r>
      <w:r w:rsidR="00607C44" w:rsidRPr="00BC5F3D">
        <w:rPr>
          <w:rFonts w:ascii="Albertus Medium" w:hAnsi="Albertus Medium"/>
          <w:sz w:val="18"/>
          <w:szCs w:val="18"/>
        </w:rPr>
        <w:tab/>
      </w:r>
      <w:r w:rsidR="00607C44" w:rsidRPr="00BC5F3D">
        <w:rPr>
          <w:rFonts w:ascii="Albertus Medium" w:hAnsi="Albertus Medium"/>
          <w:sz w:val="18"/>
          <w:szCs w:val="18"/>
        </w:rPr>
        <w:tab/>
      </w:r>
      <w:r w:rsidR="00607C44" w:rsidRPr="00BC5F3D">
        <w:rPr>
          <w:rFonts w:ascii="Albertus Medium" w:hAnsi="Albertus Medium"/>
          <w:sz w:val="18"/>
          <w:szCs w:val="18"/>
        </w:rPr>
        <w:tab/>
      </w:r>
      <w:r w:rsidR="00607C44" w:rsidRPr="00BC5F3D">
        <w:rPr>
          <w:rFonts w:ascii="Albertus Medium" w:hAnsi="Albertus Medium"/>
          <w:sz w:val="18"/>
          <w:szCs w:val="18"/>
        </w:rPr>
        <w:tab/>
      </w:r>
      <w:r w:rsidR="00607C44" w:rsidRPr="00BC5F3D">
        <w:rPr>
          <w:rFonts w:ascii="Albertus Medium" w:hAnsi="Albertus Medium"/>
          <w:sz w:val="18"/>
          <w:szCs w:val="18"/>
        </w:rPr>
        <w:tab/>
      </w:r>
      <w:r w:rsidR="00607C44" w:rsidRPr="00BC5F3D">
        <w:rPr>
          <w:rFonts w:ascii="Albertus Medium" w:hAnsi="Albertus Medium"/>
          <w:sz w:val="18"/>
          <w:szCs w:val="18"/>
        </w:rPr>
        <w:tab/>
      </w:r>
      <w:r w:rsidR="00607C44" w:rsidRPr="00BC5F3D">
        <w:rPr>
          <w:rFonts w:ascii="Albertus Medium" w:hAnsi="Albertus Medium"/>
          <w:sz w:val="18"/>
          <w:szCs w:val="18"/>
        </w:rPr>
        <w:tab/>
      </w:r>
      <w:r w:rsidR="00607C44" w:rsidRPr="00BC5F3D">
        <w:rPr>
          <w:rFonts w:ascii="Albertus Medium" w:hAnsi="Albertus Medium"/>
          <w:sz w:val="18"/>
          <w:szCs w:val="18"/>
        </w:rPr>
        <w:tab/>
      </w:r>
      <w:r w:rsidR="00607C44" w:rsidRPr="00BC5F3D">
        <w:rPr>
          <w:rFonts w:ascii="Albertus Medium" w:hAnsi="Albertus Medium"/>
          <w:sz w:val="18"/>
          <w:szCs w:val="18"/>
        </w:rPr>
        <w:tab/>
      </w:r>
      <w:r w:rsidR="00607C44" w:rsidRPr="00BC5F3D">
        <w:rPr>
          <w:rFonts w:ascii="Arial" w:hAnsi="Arial" w:cs="Arial"/>
          <w:b/>
          <w:sz w:val="18"/>
          <w:szCs w:val="18"/>
        </w:rPr>
        <w:t>KEW.PA-11</w:t>
      </w:r>
    </w:p>
    <w:p w:rsidR="00607C44" w:rsidRPr="00BC5F3D" w:rsidRDefault="00607C44" w:rsidP="00607C44">
      <w:pPr>
        <w:pStyle w:val="Heading4"/>
        <w:rPr>
          <w:rFonts w:ascii="Arial" w:hAnsi="Arial" w:cs="Arial"/>
          <w:b/>
          <w:sz w:val="18"/>
          <w:szCs w:val="18"/>
        </w:rPr>
      </w:pPr>
      <w:r w:rsidRPr="00BC5F3D">
        <w:rPr>
          <w:rFonts w:ascii="Arial" w:hAnsi="Arial" w:cs="Arial"/>
          <w:b/>
          <w:sz w:val="18"/>
          <w:szCs w:val="18"/>
        </w:rPr>
        <w:t xml:space="preserve">LAPORAN PEMERIKSAAN </w:t>
      </w:r>
      <w:r w:rsidR="00BB29FC">
        <w:rPr>
          <w:rFonts w:ascii="Arial" w:hAnsi="Arial" w:cs="Arial"/>
          <w:b/>
          <w:sz w:val="18"/>
          <w:szCs w:val="18"/>
        </w:rPr>
        <w:t>ASET ALIH BERNILAI RENDAH</w:t>
      </w:r>
    </w:p>
    <w:p w:rsidR="00607C44" w:rsidRPr="00BC5F3D" w:rsidRDefault="00607C44" w:rsidP="00607C44">
      <w:pPr>
        <w:jc w:val="center"/>
        <w:rPr>
          <w:rFonts w:ascii="Arial" w:hAnsi="Arial" w:cs="Arial"/>
          <w:sz w:val="18"/>
          <w:szCs w:val="18"/>
        </w:rPr>
      </w:pPr>
      <w:r w:rsidRPr="00BC5F3D">
        <w:rPr>
          <w:rFonts w:ascii="Arial" w:hAnsi="Arial" w:cs="Arial"/>
          <w:sz w:val="18"/>
          <w:szCs w:val="18"/>
        </w:rPr>
        <w:t>(Diisi oleh Pegawai Pemeriksa)</w:t>
      </w:r>
    </w:p>
    <w:p w:rsidR="00607C44" w:rsidRPr="00BC5F3D" w:rsidRDefault="00607C44" w:rsidP="00607C44">
      <w:pPr>
        <w:jc w:val="left"/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jc w:val="left"/>
        <w:rPr>
          <w:rFonts w:ascii="Arial" w:hAnsi="Arial" w:cs="Arial"/>
          <w:sz w:val="18"/>
          <w:szCs w:val="18"/>
        </w:rPr>
      </w:pPr>
      <w:r w:rsidRPr="00BC5F3D">
        <w:rPr>
          <w:rFonts w:ascii="Arial" w:hAnsi="Arial" w:cs="Arial"/>
          <w:sz w:val="18"/>
          <w:szCs w:val="18"/>
        </w:rPr>
        <w:t>Kementerian/Jabatan:</w:t>
      </w:r>
      <w:r w:rsidR="00E30D10">
        <w:rPr>
          <w:rFonts w:ascii="Arial" w:hAnsi="Arial" w:cs="Arial"/>
          <w:sz w:val="18"/>
          <w:szCs w:val="18"/>
        </w:rPr>
        <w:t>....................................................</w:t>
      </w:r>
    </w:p>
    <w:p w:rsidR="00607C44" w:rsidRPr="00BC5F3D" w:rsidRDefault="00607C44" w:rsidP="00607C44">
      <w:pPr>
        <w:jc w:val="left"/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jc w:val="left"/>
        <w:rPr>
          <w:rFonts w:ascii="Arial" w:hAnsi="Arial" w:cs="Arial"/>
          <w:sz w:val="18"/>
          <w:szCs w:val="18"/>
        </w:rPr>
      </w:pPr>
      <w:r w:rsidRPr="00BC5F3D">
        <w:rPr>
          <w:rFonts w:ascii="Arial" w:hAnsi="Arial" w:cs="Arial"/>
          <w:sz w:val="18"/>
          <w:szCs w:val="18"/>
        </w:rPr>
        <w:t>Bahagian:…………………………………………………..</w:t>
      </w:r>
    </w:p>
    <w:p w:rsidR="00607C44" w:rsidRPr="00BC5F3D" w:rsidRDefault="00607C44" w:rsidP="00607C44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13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134"/>
        <w:gridCol w:w="1134"/>
        <w:gridCol w:w="850"/>
        <w:gridCol w:w="851"/>
        <w:gridCol w:w="850"/>
        <w:gridCol w:w="851"/>
        <w:gridCol w:w="1464"/>
        <w:gridCol w:w="1513"/>
      </w:tblGrid>
      <w:tr w:rsidR="000012E3" w:rsidRPr="00BC5F3D" w:rsidTr="000012E3">
        <w:trPr>
          <w:cantSplit/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2E3" w:rsidRDefault="000012E3" w:rsidP="000012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Siri</w:t>
            </w:r>
          </w:p>
          <w:p w:rsidR="000012E3" w:rsidRPr="00BC5F3D" w:rsidRDefault="000012E3" w:rsidP="000012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Pendaftaran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BB29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 xml:space="preserve">Jenis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Aset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0012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Lokasi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Daftar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(KEW. PA-3)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0012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Keadaan Aset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Catatan</w:t>
            </w:r>
          </w:p>
        </w:tc>
      </w:tr>
      <w:tr w:rsidR="000012E3" w:rsidRPr="00BC5F3D" w:rsidTr="000012E3">
        <w:trPr>
          <w:cantSplit/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Lengkap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Kemas kini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12E3" w:rsidRPr="00BC5F3D" w:rsidTr="000012E3">
        <w:trPr>
          <w:cantSplit/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Mengikut Rekod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Sebenar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Tidak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Tidak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E3" w:rsidRPr="00BC5F3D" w:rsidRDefault="000012E3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12E3" w:rsidRPr="00BC5F3D" w:rsidTr="000012E3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12E3" w:rsidRPr="00BC5F3D" w:rsidTr="000012E3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2E3" w:rsidRPr="00BC5F3D" w:rsidTr="000012E3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2E3" w:rsidRPr="00BC5F3D" w:rsidTr="000012E3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2E3" w:rsidRPr="00BC5F3D" w:rsidTr="000012E3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2E3" w:rsidRPr="00BC5F3D" w:rsidTr="000012E3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2E3" w:rsidRPr="00BC5F3D" w:rsidTr="000012E3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2E3" w:rsidRPr="00BC5F3D" w:rsidTr="000012E3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2E3" w:rsidRPr="00BC5F3D" w:rsidTr="000012E3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3" w:rsidRPr="00BC5F3D" w:rsidRDefault="000012E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3136" w:rsidRPr="00985415" w:rsidRDefault="00985415" w:rsidP="00E30D10">
      <w:pPr>
        <w:tabs>
          <w:tab w:val="left" w:pos="690"/>
          <w:tab w:val="center" w:pos="7049"/>
        </w:tabs>
        <w:rPr>
          <w:rFonts w:ascii="Arial" w:hAnsi="Arial" w:cs="Arial"/>
        </w:rPr>
      </w:pPr>
      <w:bookmarkStart w:id="2" w:name="_GoBack"/>
      <w:bookmarkEnd w:id="2"/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03BC3" wp14:editId="2CD199E2">
                <wp:simplePos x="0" y="0"/>
                <wp:positionH relativeFrom="column">
                  <wp:posOffset>4583430</wp:posOffset>
                </wp:positionH>
                <wp:positionV relativeFrom="paragraph">
                  <wp:posOffset>158750</wp:posOffset>
                </wp:positionV>
                <wp:extent cx="4103370" cy="2290445"/>
                <wp:effectExtent l="19050" t="19050" r="11430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22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Nota: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Lokasi: Nyatakan lokasi</w:t>
                            </w:r>
                            <w:r w:rsidR="00BB29FC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 </w:t>
                            </w:r>
                            <w:r w:rsidR="000012E3">
                              <w:rPr>
                                <w:rFonts w:ascii="Arial" w:hAnsi="Arial" w:cs="Arial"/>
                                <w:lang w:val="fi-FI"/>
                              </w:rPr>
                              <w:t>aset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 mengikut rekod dan lokasi </w:t>
                            </w:r>
                            <w:r w:rsidR="000012E3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aset 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semasa pemeriksaan.</w:t>
                            </w:r>
                          </w:p>
                          <w:p w:rsidR="000012E3" w:rsidRDefault="000012E3" w:rsidP="000012E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</w:p>
                          <w:p w:rsidR="000012E3" w:rsidRPr="000012E3" w:rsidRDefault="000012E3" w:rsidP="000012E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0012E3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Daftar: Tandakan </w:t>
                            </w:r>
                            <w:r w:rsidRPr="000012E3">
                              <w:rPr>
                                <w:rFonts w:ascii="Arial" w:hAnsi="Arial" w:cs="Arial"/>
                              </w:rPr>
                              <w:sym w:font="Wingdings 2" w:char="0050"/>
                            </w:r>
                            <w:r w:rsidRPr="000012E3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pada yang berkenaan.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:rsidR="008A7AD3" w:rsidRDefault="000012E3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Keadaan Aset </w:t>
                            </w:r>
                            <w:r w:rsidR="008A7AD3">
                              <w:rPr>
                                <w:rFonts w:ascii="Arial" w:hAnsi="Arial" w:cs="Arial"/>
                                <w:lang w:val="fi-FI"/>
                              </w:rPr>
                              <w:t>: Nyatakan sama ada sedang digunakan atau tidak digunakan.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Catatan: Penjelasan kepada penemuan semasa pemeriksaan.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03B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0.9pt;margin-top:12.5pt;width:323.1pt;height:18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" strokeweight="3pt">
                <v:stroke linestyle="thinThin"/>
                <v:textbox>
                  <w:txbxContent>
                    <w:p w:rsidR="008A7AD3" w:rsidRDefault="008A7AD3" w:rsidP="00607C44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Nota: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lang w:val="fi-FI"/>
                        </w:rPr>
                        <w:t>Lokasi: Nyatakan lokasi</w:t>
                      </w:r>
                      <w:r w:rsidR="00BB29FC">
                        <w:rPr>
                          <w:rFonts w:ascii="Arial" w:hAnsi="Arial" w:cs="Arial"/>
                          <w:lang w:val="fi-FI"/>
                        </w:rPr>
                        <w:t xml:space="preserve"> </w:t>
                      </w:r>
                      <w:r w:rsidR="000012E3">
                        <w:rPr>
                          <w:rFonts w:ascii="Arial" w:hAnsi="Arial" w:cs="Arial"/>
                          <w:lang w:val="fi-FI"/>
                        </w:rPr>
                        <w:t>aset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 xml:space="preserve"> mengikut rekod dan lokasi </w:t>
                      </w:r>
                      <w:r w:rsidR="000012E3">
                        <w:rPr>
                          <w:rFonts w:ascii="Arial" w:hAnsi="Arial" w:cs="Arial"/>
                          <w:lang w:val="fi-FI"/>
                        </w:rPr>
                        <w:t xml:space="preserve">aset 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>semasa pemeriksaan.</w:t>
                      </w:r>
                    </w:p>
                    <w:p w:rsidR="000012E3" w:rsidRDefault="000012E3" w:rsidP="000012E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</w:p>
                    <w:p w:rsidR="000012E3" w:rsidRPr="000012E3" w:rsidRDefault="000012E3" w:rsidP="000012E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 w:rsidRPr="000012E3">
                        <w:rPr>
                          <w:rFonts w:ascii="Arial" w:hAnsi="Arial" w:cs="Arial"/>
                          <w:lang w:val="sv-SE"/>
                        </w:rPr>
                        <w:t xml:space="preserve">Daftar: Tandakan </w:t>
                      </w:r>
                      <w:r w:rsidRPr="000012E3">
                        <w:rPr>
                          <w:rFonts w:ascii="Arial" w:hAnsi="Arial" w:cs="Arial"/>
                        </w:rPr>
                        <w:sym w:font="Wingdings 2" w:char="0050"/>
                      </w:r>
                      <w:r w:rsidRPr="000012E3">
                        <w:rPr>
                          <w:rFonts w:ascii="Arial" w:hAnsi="Arial" w:cs="Arial"/>
                          <w:lang w:val="sv-SE"/>
                        </w:rPr>
                        <w:t xml:space="preserve"> pada yang berkenaan.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:rsidR="008A7AD3" w:rsidRDefault="000012E3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lang w:val="fi-FI"/>
                        </w:rPr>
                        <w:t xml:space="preserve">Keadaan Aset </w:t>
                      </w:r>
                      <w:r w:rsidR="008A7AD3">
                        <w:rPr>
                          <w:rFonts w:ascii="Arial" w:hAnsi="Arial" w:cs="Arial"/>
                          <w:lang w:val="fi-FI"/>
                        </w:rPr>
                        <w:t>: Nyatakan sama ada sedang digunakan atau tidak digunakan.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lang w:val="fi-FI"/>
                        </w:rPr>
                        <w:t>Catatan: Penjelasan kepada penemuan semasa pemeriksaan.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93844" wp14:editId="7CC02EEA">
                <wp:simplePos x="0" y="0"/>
                <wp:positionH relativeFrom="column">
                  <wp:posOffset>2269490</wp:posOffset>
                </wp:positionH>
                <wp:positionV relativeFrom="paragraph">
                  <wp:posOffset>100520</wp:posOffset>
                </wp:positionV>
                <wp:extent cx="2406015" cy="2171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(Tandatangan)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(Nama Pegawai Pemeriksa 2)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(Jawatan)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………………………………..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(Tarikh Pemeriksaan)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3844" id="Text Box 6" o:spid="_x0000_s1027" type="#_x0000_t202" style="position:absolute;left:0;text-align:left;margin-left:178.7pt;margin-top:7.9pt;width:189.45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25ug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" filled="f" stroked="f">
                <v:textbox>
                  <w:txbxContent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(Tandatangan)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(Nama Pegawai Pemeriksa 2)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(Jawatan)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………………………………..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(Tarikh Pemeriksaan)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D4B946" wp14:editId="42D49A0E">
                <wp:simplePos x="0" y="0"/>
                <wp:positionH relativeFrom="column">
                  <wp:posOffset>-228600</wp:posOffset>
                </wp:positionH>
                <wp:positionV relativeFrom="paragraph">
                  <wp:posOffset>99885</wp:posOffset>
                </wp:positionV>
                <wp:extent cx="2286000" cy="2171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(Tandatangan)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(Nama Pegawai Pemeriksa 1)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(Jawatan)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………………………………..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(Tarikh Pemeriksaan)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B946" id="Text Box 5" o:spid="_x0000_s1028" type="#_x0000_t202" style="position:absolute;left:0;text-align:left;margin-left:-18pt;margin-top:7.85pt;width:180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74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" filled="f" stroked="f">
                <v:textbox>
                  <w:txbxContent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(Tandatangan)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(Nama Pegawai Pemeriksa 1)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(Jawatan)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………………………………..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(Tarikh Pemeriksaan)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sectPr w:rsidR="00FE3136" w:rsidRPr="00985415" w:rsidSect="00F63479">
      <w:headerReference w:type="default" r:id="rId8"/>
      <w:footerReference w:type="default" r:id="rId9"/>
      <w:pgSz w:w="15840" w:h="12240" w:orient="landscape"/>
      <w:pgMar w:top="2160" w:right="1440" w:bottom="1440" w:left="144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28" w:rsidRDefault="007C4028">
      <w:r>
        <w:separator/>
      </w:r>
    </w:p>
  </w:endnote>
  <w:endnote w:type="continuationSeparator" w:id="0">
    <w:p w:rsidR="007C4028" w:rsidRDefault="007C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17633409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914610601"/>
          <w:docPartObj>
            <w:docPartGallery w:val="Page Numbers (Top of Page)"/>
            <w:docPartUnique/>
          </w:docPartObj>
        </w:sdtPr>
        <w:sdtEndPr/>
        <w:sdtContent>
          <w:p w:rsidR="00F63479" w:rsidRPr="00991B06" w:rsidRDefault="00F63479" w:rsidP="00F63479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991B06">
              <w:rPr>
                <w:rFonts w:ascii="Arial" w:hAnsi="Arial" w:cs="Arial"/>
                <w:sz w:val="20"/>
              </w:rPr>
              <w:t xml:space="preserve">M.S. </w:t>
            </w:r>
            <w:r w:rsidR="000012E3">
              <w:rPr>
                <w:rFonts w:ascii="Arial" w:hAnsi="Arial" w:cs="Arial"/>
                <w:sz w:val="20"/>
              </w:rPr>
              <w:t>14/15</w:t>
            </w:r>
          </w:p>
        </w:sdtContent>
      </w:sdt>
    </w:sdtContent>
  </w:sdt>
  <w:p w:rsidR="00A123A8" w:rsidRDefault="00A12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28" w:rsidRDefault="007C4028">
      <w:r>
        <w:separator/>
      </w:r>
    </w:p>
  </w:footnote>
  <w:footnote w:type="continuationSeparator" w:id="0">
    <w:p w:rsidR="007C4028" w:rsidRDefault="007C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9" w:rsidRDefault="00F63479">
    <w:pPr>
      <w:pStyle w:val="Header"/>
    </w:pPr>
    <w:r w:rsidRPr="00991B06">
      <w:rPr>
        <w:rFonts w:ascii="Arial" w:hAnsi="Arial" w:cs="Arial"/>
        <w:sz w:val="20"/>
      </w:rPr>
      <w:t>Pekeliling Perbendaharaan Malaysia</w:t>
    </w:r>
    <w:r w:rsidRPr="00991B06">
      <w:rPr>
        <w:rFonts w:ascii="Arial" w:hAnsi="Arial" w:cs="Arial"/>
        <w:sz w:val="20"/>
      </w:rPr>
      <w:ptab w:relativeTo="margin" w:alignment="center" w:leader="none"/>
    </w:r>
    <w:r w:rsidRPr="00991B06">
      <w:rPr>
        <w:rFonts w:ascii="Arial" w:hAnsi="Arial" w:cs="Arial"/>
        <w:sz w:val="20"/>
      </w:rPr>
      <w:ptab w:relativeTo="margin" w:alignment="right" w:leader="none"/>
    </w:r>
    <w:r w:rsidR="000012E3">
      <w:rPr>
        <w:rFonts w:ascii="Arial" w:hAnsi="Arial" w:cs="Arial"/>
        <w:sz w:val="20"/>
      </w:rPr>
      <w:t>AM 2.4 Lampiran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12E3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253C"/>
    <w:rsid w:val="00056118"/>
    <w:rsid w:val="0005734E"/>
    <w:rsid w:val="0006077A"/>
    <w:rsid w:val="00061519"/>
    <w:rsid w:val="00063235"/>
    <w:rsid w:val="000858E3"/>
    <w:rsid w:val="0009480B"/>
    <w:rsid w:val="000A5B8B"/>
    <w:rsid w:val="000A7FA2"/>
    <w:rsid w:val="000B5D5D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27398"/>
    <w:rsid w:val="00132659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1D9C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34AF1"/>
    <w:rsid w:val="0024398A"/>
    <w:rsid w:val="00245D34"/>
    <w:rsid w:val="00260099"/>
    <w:rsid w:val="00282BEC"/>
    <w:rsid w:val="002862B2"/>
    <w:rsid w:val="00294586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5623A"/>
    <w:rsid w:val="00372460"/>
    <w:rsid w:val="00384516"/>
    <w:rsid w:val="003859CD"/>
    <w:rsid w:val="0039372C"/>
    <w:rsid w:val="00393DCB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5470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E7BAC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A1C08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1A4A"/>
    <w:rsid w:val="0078344E"/>
    <w:rsid w:val="00783BE2"/>
    <w:rsid w:val="00787D0B"/>
    <w:rsid w:val="00797C5B"/>
    <w:rsid w:val="007A54DE"/>
    <w:rsid w:val="007B06BE"/>
    <w:rsid w:val="007B1A77"/>
    <w:rsid w:val="007B3200"/>
    <w:rsid w:val="007B647F"/>
    <w:rsid w:val="007C4028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0204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B52C8"/>
    <w:rsid w:val="008C423B"/>
    <w:rsid w:val="008D024B"/>
    <w:rsid w:val="008D7B1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415"/>
    <w:rsid w:val="00985E11"/>
    <w:rsid w:val="00991B06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9F6C24"/>
    <w:rsid w:val="00A02CF1"/>
    <w:rsid w:val="00A03B94"/>
    <w:rsid w:val="00A04D00"/>
    <w:rsid w:val="00A05568"/>
    <w:rsid w:val="00A069A1"/>
    <w:rsid w:val="00A123A8"/>
    <w:rsid w:val="00A125E0"/>
    <w:rsid w:val="00A17915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36C32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29FC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23021"/>
    <w:rsid w:val="00C36348"/>
    <w:rsid w:val="00C503EC"/>
    <w:rsid w:val="00C62886"/>
    <w:rsid w:val="00C64785"/>
    <w:rsid w:val="00C66FB1"/>
    <w:rsid w:val="00C75047"/>
    <w:rsid w:val="00C8507E"/>
    <w:rsid w:val="00C902D5"/>
    <w:rsid w:val="00C92FCF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152D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30D10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379CB"/>
    <w:rsid w:val="00F5674A"/>
    <w:rsid w:val="00F63479"/>
    <w:rsid w:val="00F703EF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FDA2A-64B5-4791-B30D-2BF150FC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30C1D-8413-49C0-82D3-0D566AA7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subject/>
  <dc:creator>acer</dc:creator>
  <cp:keywords/>
  <cp:lastModifiedBy>Mazlan bin Che Mustapa</cp:lastModifiedBy>
  <cp:revision>3</cp:revision>
  <cp:lastPrinted>2013-07-08T10:27:00Z</cp:lastPrinted>
  <dcterms:created xsi:type="dcterms:W3CDTF">2017-12-15T07:29:00Z</dcterms:created>
  <dcterms:modified xsi:type="dcterms:W3CDTF">2017-12-15T07:39:00Z</dcterms:modified>
</cp:coreProperties>
</file>