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85" w:rsidRDefault="00BE0E85" w:rsidP="00D323CC">
      <w:pPr>
        <w:rPr>
          <w:rFonts w:ascii="Arial" w:hAnsi="Arial" w:cs="Arial"/>
          <w:b/>
        </w:rPr>
      </w:pPr>
    </w:p>
    <w:p w:rsidR="00BE0E85" w:rsidRDefault="00D54D5A" w:rsidP="00DE2E9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-111760</wp:posOffset>
                </wp:positionV>
                <wp:extent cx="1325245" cy="497840"/>
                <wp:effectExtent l="0" t="635" r="63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7AD3" w:rsidRPr="00BA3E27" w:rsidRDefault="008A7AD3" w:rsidP="00BA3E27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3E27">
                              <w:rPr>
                                <w:rFonts w:ascii="Arial" w:eastAsia="+mn-ea" w:hAnsi="Arial" w:cs="Arial"/>
                                <w:b/>
                                <w:kern w:val="24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2.3pt;margin-top:-8.8pt;width:104.3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" filled="f" fillcolor="#4f81bd" stroked="f">
                <v:textbox>
                  <w:txbxContent>
                    <w:p w:rsidR="008A7AD3" w:rsidRPr="00BA3E27" w:rsidRDefault="008A7AD3" w:rsidP="00BA3E27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BA3E27">
                        <w:rPr>
                          <w:rFonts w:ascii="Arial" w:eastAsia="+mn-ea" w:hAnsi="Arial" w:cs="Arial"/>
                          <w:b/>
                          <w:kern w:val="24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</w:p>
    <w:p w:rsidR="00BE0E85" w:rsidRDefault="00BE0E85" w:rsidP="00DE2E98">
      <w:pPr>
        <w:ind w:firstLine="720"/>
        <w:jc w:val="center"/>
        <w:rPr>
          <w:rFonts w:ascii="Arial" w:hAnsi="Arial" w:cs="Arial"/>
          <w:b/>
        </w:rPr>
      </w:pPr>
    </w:p>
    <w:p w:rsidR="00BE0E85" w:rsidRPr="00BC5F3D" w:rsidRDefault="00BE0E85" w:rsidP="00BE0E85">
      <w:pPr>
        <w:jc w:val="right"/>
        <w:rPr>
          <w:rFonts w:ascii="Arial" w:hAnsi="Arial" w:cs="Arial"/>
          <w:b/>
          <w:sz w:val="22"/>
          <w:szCs w:val="22"/>
        </w:rPr>
      </w:pPr>
    </w:p>
    <w:p w:rsidR="00BE0E85" w:rsidRPr="00BC5F3D" w:rsidRDefault="00BE0E85" w:rsidP="00BE0E85">
      <w:pPr>
        <w:jc w:val="right"/>
        <w:rPr>
          <w:rFonts w:ascii="Arial" w:hAnsi="Arial" w:cs="Arial"/>
          <w:b/>
          <w:sz w:val="22"/>
          <w:szCs w:val="22"/>
        </w:rPr>
      </w:pPr>
      <w:r w:rsidRPr="00BC5F3D">
        <w:rPr>
          <w:rFonts w:ascii="Arial" w:hAnsi="Arial" w:cs="Arial"/>
          <w:b/>
          <w:sz w:val="22"/>
          <w:szCs w:val="22"/>
        </w:rPr>
        <w:t>KEW.PA-1</w:t>
      </w:r>
    </w:p>
    <w:p w:rsidR="00BE0E85" w:rsidRPr="00BC5F3D" w:rsidRDefault="00BE0E85" w:rsidP="00BE0E85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BE0E85" w:rsidRPr="00BC5F3D" w:rsidRDefault="00BE0E85" w:rsidP="00BE0E85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BC5F3D">
        <w:rPr>
          <w:rFonts w:ascii="Arial" w:hAnsi="Arial" w:cs="Arial"/>
          <w:b/>
          <w:sz w:val="22"/>
          <w:szCs w:val="22"/>
        </w:rPr>
        <w:t>BORANG LAPORAN PENERIMAAN ASET ALIH KERAJAAN</w:t>
      </w:r>
    </w:p>
    <w:p w:rsidR="00BE0E85" w:rsidRPr="00F14730" w:rsidRDefault="00BE0E85" w:rsidP="00BE0E85">
      <w:pPr>
        <w:jc w:val="center"/>
        <w:rPr>
          <w:rFonts w:ascii="Arial" w:hAnsi="Arial" w:cs="Arial"/>
          <w:sz w:val="22"/>
          <w:szCs w:val="22"/>
        </w:rPr>
      </w:pPr>
      <w:r w:rsidRPr="00F14730">
        <w:rPr>
          <w:rFonts w:ascii="Arial" w:hAnsi="Arial" w:cs="Arial"/>
          <w:sz w:val="22"/>
          <w:szCs w:val="22"/>
        </w:rPr>
        <w:t>(Hendaklah diisi dalam 2 salinan jika terdapat kerosakan/</w:t>
      </w:r>
      <w:r w:rsidR="00ED515C">
        <w:rPr>
          <w:rFonts w:ascii="Arial" w:hAnsi="Arial" w:cs="Arial"/>
          <w:sz w:val="22"/>
          <w:szCs w:val="22"/>
        </w:rPr>
        <w:t xml:space="preserve"> </w:t>
      </w:r>
      <w:r w:rsidRPr="00F14730">
        <w:rPr>
          <w:rFonts w:ascii="Arial" w:hAnsi="Arial" w:cs="Arial"/>
          <w:sz w:val="22"/>
          <w:szCs w:val="22"/>
        </w:rPr>
        <w:t>perselisihan)</w:t>
      </w:r>
    </w:p>
    <w:p w:rsidR="00BE0E85" w:rsidRPr="00BC5F3D" w:rsidRDefault="00BE0E85" w:rsidP="00BE0E85">
      <w:pPr>
        <w:rPr>
          <w:rFonts w:ascii="Arial" w:hAnsi="Arial" w:cs="Arial"/>
          <w:b/>
          <w:sz w:val="22"/>
          <w:szCs w:val="22"/>
        </w:rPr>
      </w:pPr>
    </w:p>
    <w:p w:rsidR="00BE0E85" w:rsidRPr="00BC5F3D" w:rsidRDefault="00BE0E85" w:rsidP="00BE0E85">
      <w:pPr>
        <w:ind w:left="-900"/>
        <w:rPr>
          <w:rFonts w:ascii="Arial" w:hAnsi="Arial" w:cs="Arial"/>
          <w:b/>
          <w:sz w:val="22"/>
          <w:szCs w:val="22"/>
        </w:rPr>
      </w:pPr>
      <w:r w:rsidRPr="00BC5F3D">
        <w:rPr>
          <w:rFonts w:ascii="Arial" w:hAnsi="Arial" w:cs="Arial"/>
          <w:b/>
          <w:sz w:val="22"/>
          <w:szCs w:val="22"/>
        </w:rPr>
        <w:tab/>
      </w:r>
      <w:r w:rsidRPr="00BC5F3D">
        <w:rPr>
          <w:rFonts w:ascii="Arial" w:hAnsi="Arial" w:cs="Arial"/>
          <w:b/>
          <w:sz w:val="22"/>
          <w:szCs w:val="22"/>
        </w:rPr>
        <w:tab/>
      </w:r>
      <w:r w:rsidR="00EF366A">
        <w:rPr>
          <w:rFonts w:ascii="Arial" w:hAnsi="Arial" w:cs="Arial"/>
          <w:b/>
          <w:sz w:val="22"/>
          <w:szCs w:val="22"/>
        </w:rPr>
        <w:tab/>
      </w:r>
      <w:r w:rsidRPr="00BC5F3D">
        <w:rPr>
          <w:rFonts w:ascii="Arial" w:hAnsi="Arial" w:cs="Arial"/>
          <w:b/>
          <w:sz w:val="22"/>
          <w:szCs w:val="22"/>
        </w:rPr>
        <w:t>N</w:t>
      </w:r>
      <w:r w:rsidR="002A406F">
        <w:rPr>
          <w:rFonts w:ascii="Arial" w:hAnsi="Arial" w:cs="Arial"/>
          <w:b/>
          <w:sz w:val="22"/>
          <w:szCs w:val="22"/>
        </w:rPr>
        <w:tab/>
      </w:r>
      <w:r w:rsidR="002A406F">
        <w:rPr>
          <w:rFonts w:ascii="Arial" w:hAnsi="Arial" w:cs="Arial"/>
          <w:b/>
          <w:sz w:val="22"/>
          <w:szCs w:val="22"/>
        </w:rPr>
        <w:tab/>
        <w:t>Nam</w:t>
      </w:r>
      <w:r w:rsidRPr="00BC5F3D">
        <w:rPr>
          <w:rFonts w:ascii="Arial" w:hAnsi="Arial" w:cs="Arial"/>
          <w:b/>
          <w:sz w:val="22"/>
          <w:szCs w:val="22"/>
        </w:rPr>
        <w:t>a Pembekal</w:t>
      </w:r>
      <w:r w:rsidRPr="00BC5F3D">
        <w:rPr>
          <w:rFonts w:ascii="Arial" w:hAnsi="Arial" w:cs="Arial"/>
          <w:b/>
          <w:sz w:val="22"/>
          <w:szCs w:val="22"/>
        </w:rPr>
        <w:tab/>
        <w:t>:</w:t>
      </w:r>
      <w:r w:rsidRPr="00BC5F3D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BE0E85" w:rsidRPr="00BC5F3D" w:rsidRDefault="00BE0E85" w:rsidP="00BE0E85">
      <w:pPr>
        <w:rPr>
          <w:rFonts w:ascii="Arial" w:hAnsi="Arial" w:cs="Arial"/>
          <w:b/>
          <w:sz w:val="22"/>
          <w:szCs w:val="22"/>
        </w:rPr>
      </w:pPr>
    </w:p>
    <w:p w:rsidR="00BE0E85" w:rsidRPr="00BC5F3D" w:rsidRDefault="00EF366A" w:rsidP="00BE0E8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E0E85" w:rsidRPr="00BC5F3D">
        <w:rPr>
          <w:rFonts w:ascii="Arial" w:hAnsi="Arial" w:cs="Arial"/>
          <w:b/>
          <w:sz w:val="22"/>
          <w:szCs w:val="22"/>
        </w:rPr>
        <w:t>Alamat Pembekal</w:t>
      </w:r>
      <w:r w:rsidR="00BE0E85" w:rsidRPr="00BC5F3D">
        <w:rPr>
          <w:rFonts w:ascii="Arial" w:hAnsi="Arial" w:cs="Arial"/>
          <w:b/>
          <w:sz w:val="22"/>
          <w:szCs w:val="22"/>
        </w:rPr>
        <w:tab/>
        <w:t>:</w:t>
      </w:r>
      <w:r w:rsidR="00BE0E85" w:rsidRPr="00BC5F3D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BE0E85" w:rsidRPr="00BC5F3D" w:rsidRDefault="00BE0E85" w:rsidP="00BE0E85">
      <w:pPr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</w:r>
    </w:p>
    <w:p w:rsidR="00BE0E85" w:rsidRPr="00BC5F3D" w:rsidRDefault="00BE0E85" w:rsidP="00BE0E85">
      <w:pPr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</w:r>
      <w:r w:rsidR="00EF366A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BE0E85" w:rsidRPr="00BC5F3D" w:rsidRDefault="00BE0E85" w:rsidP="00BE0E85">
      <w:pPr>
        <w:rPr>
          <w:rFonts w:ascii="Arial" w:hAnsi="Arial" w:cs="Arial"/>
          <w:sz w:val="22"/>
          <w:szCs w:val="22"/>
        </w:rPr>
      </w:pPr>
    </w:p>
    <w:p w:rsidR="00BE0E85" w:rsidRPr="00BC5F3D" w:rsidRDefault="00BE0E85" w:rsidP="00BE0E85">
      <w:pPr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</w:r>
      <w:r w:rsidR="00EF366A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BE0E85" w:rsidRPr="00BC5F3D" w:rsidRDefault="00BE0E85" w:rsidP="00BE0E85">
      <w:pPr>
        <w:rPr>
          <w:rFonts w:ascii="Arial" w:hAnsi="Arial" w:cs="Arial"/>
          <w:b/>
          <w:sz w:val="22"/>
          <w:szCs w:val="22"/>
        </w:rPr>
      </w:pPr>
    </w:p>
    <w:p w:rsidR="00BE0E85" w:rsidRPr="00BC5F3D" w:rsidRDefault="00BE0E85" w:rsidP="00EF366A">
      <w:pPr>
        <w:ind w:firstLine="720"/>
        <w:rPr>
          <w:rFonts w:ascii="Arial" w:hAnsi="Arial" w:cs="Arial"/>
          <w:b/>
          <w:sz w:val="22"/>
          <w:szCs w:val="22"/>
        </w:rPr>
      </w:pPr>
      <w:r w:rsidRPr="00BC5F3D">
        <w:rPr>
          <w:rFonts w:ascii="Arial" w:hAnsi="Arial" w:cs="Arial"/>
          <w:b/>
          <w:sz w:val="22"/>
          <w:szCs w:val="22"/>
        </w:rPr>
        <w:t>No. Telefon</w:t>
      </w:r>
      <w:r w:rsidRPr="00BC5F3D">
        <w:rPr>
          <w:rFonts w:ascii="Arial" w:hAnsi="Arial" w:cs="Arial"/>
          <w:b/>
          <w:sz w:val="22"/>
          <w:szCs w:val="22"/>
        </w:rPr>
        <w:tab/>
      </w:r>
      <w:r w:rsidRPr="00BC5F3D">
        <w:rPr>
          <w:rFonts w:ascii="Arial" w:hAnsi="Arial" w:cs="Arial"/>
          <w:b/>
          <w:sz w:val="22"/>
          <w:szCs w:val="22"/>
        </w:rPr>
        <w:tab/>
        <w:t>:</w:t>
      </w:r>
      <w:r w:rsidRPr="00BC5F3D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BE0E85" w:rsidRPr="00BC5F3D" w:rsidRDefault="00BE0E85" w:rsidP="00BE0E85">
      <w:pPr>
        <w:rPr>
          <w:rFonts w:ascii="Arial" w:hAnsi="Arial" w:cs="Arial"/>
          <w:b/>
          <w:sz w:val="22"/>
          <w:szCs w:val="22"/>
        </w:rPr>
      </w:pPr>
    </w:p>
    <w:p w:rsidR="00BE0E85" w:rsidRPr="00BC5F3D" w:rsidRDefault="00BE0E85" w:rsidP="00EF366A">
      <w:pPr>
        <w:ind w:firstLine="720"/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b/>
          <w:sz w:val="22"/>
          <w:szCs w:val="22"/>
        </w:rPr>
        <w:t>No. Faks</w:t>
      </w:r>
      <w:r w:rsidRPr="00BC5F3D">
        <w:rPr>
          <w:rFonts w:ascii="Arial" w:hAnsi="Arial" w:cs="Arial"/>
          <w:b/>
          <w:sz w:val="22"/>
          <w:szCs w:val="22"/>
        </w:rPr>
        <w:tab/>
      </w:r>
      <w:r w:rsidRPr="00BC5F3D">
        <w:rPr>
          <w:rFonts w:ascii="Arial" w:hAnsi="Arial" w:cs="Arial"/>
          <w:b/>
          <w:sz w:val="22"/>
          <w:szCs w:val="22"/>
        </w:rPr>
        <w:tab/>
        <w:t>:</w:t>
      </w:r>
      <w:r w:rsidRPr="00BC5F3D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BE0E85" w:rsidRPr="00BC5F3D" w:rsidRDefault="00BE0E85" w:rsidP="00BE0E85">
      <w:pPr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080"/>
        <w:gridCol w:w="1350"/>
        <w:gridCol w:w="1170"/>
        <w:gridCol w:w="1080"/>
        <w:gridCol w:w="1440"/>
        <w:gridCol w:w="1440"/>
        <w:gridCol w:w="1080"/>
      </w:tblGrid>
      <w:tr w:rsidR="00BE0E85" w:rsidRPr="00BC5F3D" w:rsidTr="00EF366A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Nota Hantaran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Aset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Kuantiti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Perihal</w:t>
            </w:r>
          </w:p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Kerosakan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BE0E85" w:rsidRPr="00BC5F3D" w:rsidTr="00EF366A">
        <w:trPr>
          <w:trHeight w:val="3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Dipesan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Diterima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BE0E85" w:rsidRPr="00BC5F3D" w:rsidRDefault="00BE0E85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F3D">
              <w:rPr>
                <w:rFonts w:ascii="Arial" w:hAnsi="Arial" w:cs="Arial"/>
                <w:b/>
                <w:sz w:val="20"/>
                <w:szCs w:val="20"/>
              </w:rPr>
              <w:t>Perselisihan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85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ind w:right="-20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85" w:rsidRPr="00BC5F3D" w:rsidRDefault="00BE0E85" w:rsidP="008A7AD3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85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85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85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30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30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730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30" w:rsidRPr="00BC5F3D" w:rsidRDefault="00F14730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E85" w:rsidRPr="00BC5F3D" w:rsidTr="00EF366A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5" w:rsidRPr="00BC5F3D" w:rsidRDefault="00BE0E85" w:rsidP="008A7A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0E85" w:rsidRPr="00BC5F3D" w:rsidRDefault="00BE0E85" w:rsidP="00BE0E85">
      <w:pPr>
        <w:rPr>
          <w:rFonts w:ascii="Arial" w:hAnsi="Arial" w:cs="Arial"/>
          <w:b/>
          <w:sz w:val="22"/>
          <w:szCs w:val="22"/>
        </w:rPr>
      </w:pPr>
    </w:p>
    <w:p w:rsidR="00BE0E85" w:rsidRPr="00BC5F3D" w:rsidRDefault="00BE0E85" w:rsidP="00BE0E85">
      <w:pPr>
        <w:rPr>
          <w:rFonts w:ascii="Arial" w:hAnsi="Arial" w:cs="Arial"/>
          <w:b/>
          <w:sz w:val="22"/>
          <w:szCs w:val="22"/>
        </w:rPr>
      </w:pPr>
    </w:p>
    <w:p w:rsidR="00BE0E85" w:rsidRPr="00BC5F3D" w:rsidRDefault="00BE0E85" w:rsidP="00EF366A">
      <w:pPr>
        <w:ind w:firstLine="720"/>
        <w:rPr>
          <w:rFonts w:ascii="Arial" w:hAnsi="Arial" w:cs="Arial"/>
          <w:b/>
          <w:sz w:val="22"/>
          <w:szCs w:val="22"/>
        </w:rPr>
      </w:pPr>
      <w:r w:rsidRPr="00BC5F3D">
        <w:rPr>
          <w:rFonts w:ascii="Arial" w:hAnsi="Arial" w:cs="Arial"/>
          <w:b/>
          <w:sz w:val="22"/>
          <w:szCs w:val="22"/>
        </w:rPr>
        <w:t>Pegawai Penerima/</w:t>
      </w:r>
      <w:r w:rsidR="00ED515C">
        <w:rPr>
          <w:rFonts w:ascii="Arial" w:hAnsi="Arial" w:cs="Arial"/>
          <w:b/>
          <w:sz w:val="22"/>
          <w:szCs w:val="22"/>
        </w:rPr>
        <w:t xml:space="preserve"> </w:t>
      </w:r>
      <w:r w:rsidR="00EF366A">
        <w:rPr>
          <w:rFonts w:ascii="Arial" w:hAnsi="Arial" w:cs="Arial"/>
          <w:b/>
          <w:sz w:val="22"/>
          <w:szCs w:val="22"/>
        </w:rPr>
        <w:t>Pegawai Bertauliah</w:t>
      </w:r>
      <w:r w:rsidR="00EF366A">
        <w:rPr>
          <w:rFonts w:ascii="Arial" w:hAnsi="Arial" w:cs="Arial"/>
          <w:b/>
          <w:sz w:val="22"/>
          <w:szCs w:val="22"/>
        </w:rPr>
        <w:tab/>
      </w:r>
      <w:r w:rsidR="00EF366A">
        <w:rPr>
          <w:rFonts w:ascii="Arial" w:hAnsi="Arial" w:cs="Arial"/>
          <w:b/>
          <w:sz w:val="22"/>
          <w:szCs w:val="22"/>
        </w:rPr>
        <w:tab/>
      </w:r>
      <w:r w:rsidRPr="00BC5F3D">
        <w:rPr>
          <w:rFonts w:ascii="Arial" w:hAnsi="Arial" w:cs="Arial"/>
          <w:b/>
          <w:sz w:val="22"/>
          <w:szCs w:val="22"/>
        </w:rPr>
        <w:t>*Ketua Jabatan</w:t>
      </w:r>
    </w:p>
    <w:p w:rsidR="00BE0E85" w:rsidRDefault="00BE0E85" w:rsidP="00BE0E85">
      <w:pPr>
        <w:rPr>
          <w:rFonts w:ascii="Arial" w:hAnsi="Arial" w:cs="Arial"/>
          <w:b/>
          <w:sz w:val="22"/>
          <w:szCs w:val="22"/>
        </w:rPr>
      </w:pPr>
    </w:p>
    <w:p w:rsidR="00F14730" w:rsidRPr="00BC5F3D" w:rsidRDefault="00F14730" w:rsidP="00BE0E85">
      <w:pPr>
        <w:rPr>
          <w:rFonts w:ascii="Arial" w:hAnsi="Arial" w:cs="Arial"/>
          <w:b/>
          <w:sz w:val="22"/>
          <w:szCs w:val="22"/>
        </w:rPr>
      </w:pPr>
    </w:p>
    <w:p w:rsidR="00BE0E85" w:rsidRPr="00BC5F3D" w:rsidRDefault="00BE0E85" w:rsidP="00EF366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sz w:val="22"/>
          <w:szCs w:val="22"/>
        </w:rPr>
        <w:t>Tandatangan</w:t>
      </w:r>
      <w:r w:rsidRPr="00BC5F3D">
        <w:rPr>
          <w:rFonts w:ascii="Arial" w:hAnsi="Arial" w:cs="Arial"/>
          <w:sz w:val="22"/>
          <w:szCs w:val="22"/>
        </w:rPr>
        <w:tab/>
        <w:t xml:space="preserve">: </w:t>
      </w:r>
      <w:r w:rsidR="00F14730">
        <w:rPr>
          <w:rFonts w:ascii="Arial" w:hAnsi="Arial" w:cs="Arial"/>
          <w:sz w:val="22"/>
          <w:szCs w:val="22"/>
        </w:rPr>
        <w:t>-----------------------------------</w:t>
      </w:r>
      <w:r w:rsidR="00EF366A">
        <w:rPr>
          <w:rFonts w:ascii="Arial" w:hAnsi="Arial" w:cs="Arial"/>
          <w:sz w:val="22"/>
          <w:szCs w:val="22"/>
        </w:rPr>
        <w:tab/>
      </w:r>
      <w:r w:rsidR="00EF366A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>Tandatangan</w:t>
      </w:r>
      <w:r w:rsidRPr="00BC5F3D">
        <w:rPr>
          <w:rFonts w:ascii="Arial" w:hAnsi="Arial" w:cs="Arial"/>
          <w:sz w:val="22"/>
          <w:szCs w:val="22"/>
        </w:rPr>
        <w:tab/>
        <w:t>:</w:t>
      </w:r>
      <w:r w:rsidR="00EF366A">
        <w:rPr>
          <w:rFonts w:ascii="Arial" w:hAnsi="Arial" w:cs="Arial"/>
          <w:sz w:val="22"/>
          <w:szCs w:val="22"/>
        </w:rPr>
        <w:t xml:space="preserve"> </w:t>
      </w:r>
      <w:r w:rsidRPr="00BC5F3D">
        <w:rPr>
          <w:rFonts w:ascii="Arial" w:hAnsi="Arial" w:cs="Arial"/>
          <w:sz w:val="22"/>
          <w:szCs w:val="22"/>
        </w:rPr>
        <w:t>------------------------------</w:t>
      </w:r>
      <w:r w:rsidR="00EF366A">
        <w:rPr>
          <w:rFonts w:ascii="Arial" w:hAnsi="Arial" w:cs="Arial"/>
          <w:sz w:val="22"/>
          <w:szCs w:val="22"/>
        </w:rPr>
        <w:t>----</w:t>
      </w:r>
      <w:r w:rsidRPr="00BC5F3D">
        <w:rPr>
          <w:rFonts w:ascii="Arial" w:hAnsi="Arial" w:cs="Arial"/>
          <w:sz w:val="22"/>
          <w:szCs w:val="22"/>
        </w:rPr>
        <w:tab/>
      </w:r>
    </w:p>
    <w:p w:rsidR="00BE0E85" w:rsidRPr="00BC5F3D" w:rsidRDefault="00BE0E85" w:rsidP="00EF366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sz w:val="22"/>
          <w:szCs w:val="22"/>
        </w:rPr>
        <w:t>Nama</w:t>
      </w: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  <w:t xml:space="preserve">: </w:t>
      </w:r>
      <w:r w:rsidR="00F14730">
        <w:rPr>
          <w:rFonts w:ascii="Arial" w:hAnsi="Arial" w:cs="Arial"/>
          <w:sz w:val="22"/>
          <w:szCs w:val="22"/>
        </w:rPr>
        <w:t>-----------------------------------</w:t>
      </w:r>
      <w:r w:rsidR="00EF366A">
        <w:rPr>
          <w:rFonts w:ascii="Arial" w:hAnsi="Arial" w:cs="Arial"/>
          <w:sz w:val="22"/>
          <w:szCs w:val="22"/>
        </w:rPr>
        <w:tab/>
      </w:r>
      <w:r w:rsidR="00EF366A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>Nama</w:t>
      </w: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</w:r>
      <w:r w:rsidR="00EF366A">
        <w:rPr>
          <w:rFonts w:ascii="Arial" w:hAnsi="Arial" w:cs="Arial"/>
          <w:sz w:val="22"/>
          <w:szCs w:val="22"/>
        </w:rPr>
        <w:t xml:space="preserve">: </w:t>
      </w:r>
      <w:r w:rsidRPr="00BC5F3D">
        <w:rPr>
          <w:rFonts w:ascii="Arial" w:hAnsi="Arial" w:cs="Arial"/>
          <w:sz w:val="22"/>
          <w:szCs w:val="22"/>
        </w:rPr>
        <w:t>----------</w:t>
      </w:r>
      <w:r w:rsidR="00F14730">
        <w:rPr>
          <w:rFonts w:ascii="Arial" w:hAnsi="Arial" w:cs="Arial"/>
          <w:sz w:val="22"/>
          <w:szCs w:val="22"/>
        </w:rPr>
        <w:t>--</w:t>
      </w:r>
      <w:r w:rsidRPr="00BC5F3D">
        <w:rPr>
          <w:rFonts w:ascii="Arial" w:hAnsi="Arial" w:cs="Arial"/>
          <w:sz w:val="22"/>
          <w:szCs w:val="22"/>
        </w:rPr>
        <w:t>-------------------</w:t>
      </w:r>
      <w:r w:rsidR="00EF366A">
        <w:rPr>
          <w:rFonts w:ascii="Arial" w:hAnsi="Arial" w:cs="Arial"/>
          <w:sz w:val="22"/>
          <w:szCs w:val="22"/>
        </w:rPr>
        <w:t>---</w:t>
      </w:r>
    </w:p>
    <w:p w:rsidR="00BE0E85" w:rsidRPr="00BC5F3D" w:rsidRDefault="00BE0E85" w:rsidP="00EF366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sz w:val="22"/>
          <w:szCs w:val="22"/>
        </w:rPr>
        <w:t>Jawatan</w:t>
      </w:r>
      <w:r w:rsidRPr="00BC5F3D">
        <w:rPr>
          <w:rFonts w:ascii="Arial" w:hAnsi="Arial" w:cs="Arial"/>
          <w:sz w:val="22"/>
          <w:szCs w:val="22"/>
        </w:rPr>
        <w:tab/>
        <w:t xml:space="preserve">: </w:t>
      </w:r>
      <w:r w:rsidR="00F14730">
        <w:rPr>
          <w:rFonts w:ascii="Arial" w:hAnsi="Arial" w:cs="Arial"/>
          <w:sz w:val="22"/>
          <w:szCs w:val="22"/>
        </w:rPr>
        <w:t>-----------------------------------</w:t>
      </w:r>
      <w:r w:rsidR="00EF366A">
        <w:rPr>
          <w:rFonts w:ascii="Arial" w:hAnsi="Arial" w:cs="Arial"/>
          <w:sz w:val="22"/>
          <w:szCs w:val="22"/>
        </w:rPr>
        <w:tab/>
      </w:r>
      <w:r w:rsidR="00EF366A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>Jawatan</w:t>
      </w:r>
      <w:r w:rsidRPr="00BC5F3D">
        <w:rPr>
          <w:rFonts w:ascii="Arial" w:hAnsi="Arial" w:cs="Arial"/>
          <w:sz w:val="22"/>
          <w:szCs w:val="22"/>
        </w:rPr>
        <w:tab/>
        <w:t>:</w:t>
      </w:r>
      <w:r w:rsidR="00EF366A">
        <w:rPr>
          <w:rFonts w:ascii="Arial" w:hAnsi="Arial" w:cs="Arial"/>
          <w:sz w:val="22"/>
          <w:szCs w:val="22"/>
        </w:rPr>
        <w:t xml:space="preserve"> </w:t>
      </w:r>
      <w:r w:rsidRPr="00BC5F3D">
        <w:rPr>
          <w:rFonts w:ascii="Arial" w:hAnsi="Arial" w:cs="Arial"/>
          <w:sz w:val="22"/>
          <w:szCs w:val="22"/>
        </w:rPr>
        <w:t>---------------</w:t>
      </w:r>
      <w:r w:rsidR="00F14730">
        <w:rPr>
          <w:rFonts w:ascii="Arial" w:hAnsi="Arial" w:cs="Arial"/>
          <w:sz w:val="22"/>
          <w:szCs w:val="22"/>
        </w:rPr>
        <w:t>--</w:t>
      </w:r>
      <w:r w:rsidRPr="00BC5F3D">
        <w:rPr>
          <w:rFonts w:ascii="Arial" w:hAnsi="Arial" w:cs="Arial"/>
          <w:sz w:val="22"/>
          <w:szCs w:val="22"/>
        </w:rPr>
        <w:t>-------------</w:t>
      </w:r>
      <w:r w:rsidR="00EF366A">
        <w:rPr>
          <w:rFonts w:ascii="Arial" w:hAnsi="Arial" w:cs="Arial"/>
          <w:sz w:val="22"/>
          <w:szCs w:val="22"/>
        </w:rPr>
        <w:t>----</w:t>
      </w:r>
    </w:p>
    <w:p w:rsidR="00BE0E85" w:rsidRPr="00BC5F3D" w:rsidRDefault="00BE0E85" w:rsidP="00EF366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BC5F3D">
        <w:rPr>
          <w:rFonts w:ascii="Arial" w:hAnsi="Arial" w:cs="Arial"/>
          <w:sz w:val="22"/>
          <w:szCs w:val="22"/>
        </w:rPr>
        <w:t>Tarikh</w:t>
      </w: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  <w:t xml:space="preserve">: </w:t>
      </w:r>
      <w:r w:rsidR="00F14730">
        <w:rPr>
          <w:rFonts w:ascii="Arial" w:hAnsi="Arial" w:cs="Arial"/>
          <w:sz w:val="22"/>
          <w:szCs w:val="22"/>
        </w:rPr>
        <w:t>-----------------------------------</w:t>
      </w:r>
      <w:r w:rsidR="00EF366A">
        <w:rPr>
          <w:rFonts w:ascii="Arial" w:hAnsi="Arial" w:cs="Arial"/>
          <w:sz w:val="22"/>
          <w:szCs w:val="22"/>
        </w:rPr>
        <w:tab/>
      </w:r>
      <w:r w:rsidR="00EF366A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>Tarikh</w:t>
      </w:r>
      <w:r w:rsidRPr="00BC5F3D">
        <w:rPr>
          <w:rFonts w:ascii="Arial" w:hAnsi="Arial" w:cs="Arial"/>
          <w:sz w:val="22"/>
          <w:szCs w:val="22"/>
        </w:rPr>
        <w:tab/>
      </w:r>
      <w:r w:rsidRPr="00BC5F3D">
        <w:rPr>
          <w:rFonts w:ascii="Arial" w:hAnsi="Arial" w:cs="Arial"/>
          <w:sz w:val="22"/>
          <w:szCs w:val="22"/>
        </w:rPr>
        <w:tab/>
        <w:t>:</w:t>
      </w:r>
      <w:r w:rsidR="00EF366A">
        <w:rPr>
          <w:rFonts w:ascii="Arial" w:hAnsi="Arial" w:cs="Arial"/>
          <w:sz w:val="22"/>
          <w:szCs w:val="22"/>
        </w:rPr>
        <w:t xml:space="preserve"> </w:t>
      </w:r>
      <w:r w:rsidRPr="00BC5F3D">
        <w:rPr>
          <w:rFonts w:ascii="Arial" w:hAnsi="Arial" w:cs="Arial"/>
          <w:sz w:val="22"/>
          <w:szCs w:val="22"/>
        </w:rPr>
        <w:t>-------------</w:t>
      </w:r>
      <w:r w:rsidR="00F14730">
        <w:rPr>
          <w:rFonts w:ascii="Arial" w:hAnsi="Arial" w:cs="Arial"/>
          <w:sz w:val="22"/>
          <w:szCs w:val="22"/>
        </w:rPr>
        <w:t>---</w:t>
      </w:r>
      <w:r w:rsidRPr="00BC5F3D">
        <w:rPr>
          <w:rFonts w:ascii="Arial" w:hAnsi="Arial" w:cs="Arial"/>
          <w:sz w:val="22"/>
          <w:szCs w:val="22"/>
        </w:rPr>
        <w:t>--------------</w:t>
      </w:r>
      <w:r w:rsidR="00EF366A">
        <w:rPr>
          <w:rFonts w:ascii="Arial" w:hAnsi="Arial" w:cs="Arial"/>
          <w:sz w:val="22"/>
          <w:szCs w:val="22"/>
        </w:rPr>
        <w:t>----</w:t>
      </w:r>
    </w:p>
    <w:p w:rsidR="00BE0E85" w:rsidRPr="00BC5F3D" w:rsidRDefault="00BE0E85" w:rsidP="00BE0E85">
      <w:pPr>
        <w:spacing w:line="360" w:lineRule="auto"/>
        <w:rPr>
          <w:rFonts w:ascii="Arial" w:hAnsi="Arial" w:cs="Arial"/>
          <w:sz w:val="20"/>
          <w:szCs w:val="20"/>
        </w:rPr>
      </w:pPr>
    </w:p>
    <w:p w:rsidR="00BE0E85" w:rsidRPr="00F14730" w:rsidRDefault="00BE0E85" w:rsidP="00BE0E8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14730">
        <w:rPr>
          <w:rFonts w:ascii="Arial" w:hAnsi="Arial" w:cs="Arial"/>
          <w:b/>
          <w:sz w:val="20"/>
          <w:szCs w:val="20"/>
        </w:rPr>
        <w:t>*Nota:-</w:t>
      </w:r>
    </w:p>
    <w:p w:rsidR="00BE0E85" w:rsidRPr="00BC5F3D" w:rsidRDefault="00BE0E85" w:rsidP="00BE0E85">
      <w:pPr>
        <w:spacing w:line="360" w:lineRule="auto"/>
        <w:rPr>
          <w:rFonts w:ascii="Arial" w:hAnsi="Arial" w:cs="Arial"/>
          <w:sz w:val="20"/>
          <w:szCs w:val="20"/>
        </w:rPr>
      </w:pPr>
      <w:r w:rsidRPr="00BC5F3D">
        <w:rPr>
          <w:rFonts w:ascii="Arial" w:hAnsi="Arial" w:cs="Arial"/>
          <w:sz w:val="20"/>
          <w:szCs w:val="20"/>
        </w:rPr>
        <w:t>Ruangan Tandatangan Ketua  Jabatan boleh ditandatangani oleh Ketua Jabatan/</w:t>
      </w:r>
      <w:r w:rsidR="00ED515C">
        <w:rPr>
          <w:rFonts w:ascii="Arial" w:hAnsi="Arial" w:cs="Arial"/>
          <w:sz w:val="20"/>
          <w:szCs w:val="20"/>
        </w:rPr>
        <w:t xml:space="preserve"> </w:t>
      </w:r>
      <w:r w:rsidRPr="00BC5F3D">
        <w:rPr>
          <w:rFonts w:ascii="Arial" w:hAnsi="Arial" w:cs="Arial"/>
          <w:sz w:val="20"/>
          <w:szCs w:val="20"/>
        </w:rPr>
        <w:t>Bahagian/</w:t>
      </w:r>
      <w:r w:rsidR="00ED515C">
        <w:rPr>
          <w:rFonts w:ascii="Arial" w:hAnsi="Arial" w:cs="Arial"/>
          <w:sz w:val="20"/>
          <w:szCs w:val="20"/>
        </w:rPr>
        <w:t xml:space="preserve"> </w:t>
      </w:r>
      <w:r w:rsidRPr="00BC5F3D">
        <w:rPr>
          <w:rFonts w:ascii="Arial" w:hAnsi="Arial" w:cs="Arial"/>
          <w:sz w:val="20"/>
          <w:szCs w:val="20"/>
        </w:rPr>
        <w:t>Seksyen/</w:t>
      </w:r>
      <w:r w:rsidR="00ED515C">
        <w:rPr>
          <w:rFonts w:ascii="Arial" w:hAnsi="Arial" w:cs="Arial"/>
          <w:sz w:val="20"/>
          <w:szCs w:val="20"/>
        </w:rPr>
        <w:t xml:space="preserve"> </w:t>
      </w:r>
      <w:r w:rsidRPr="00BC5F3D">
        <w:rPr>
          <w:rFonts w:ascii="Arial" w:hAnsi="Arial" w:cs="Arial"/>
          <w:sz w:val="20"/>
          <w:szCs w:val="20"/>
        </w:rPr>
        <w:t>Unit/</w:t>
      </w:r>
      <w:r w:rsidR="00ED515C">
        <w:rPr>
          <w:rFonts w:ascii="Arial" w:hAnsi="Arial" w:cs="Arial"/>
          <w:sz w:val="20"/>
          <w:szCs w:val="20"/>
        </w:rPr>
        <w:t xml:space="preserve"> </w:t>
      </w:r>
      <w:r w:rsidRPr="00BC5F3D">
        <w:rPr>
          <w:rFonts w:ascii="Arial" w:hAnsi="Arial" w:cs="Arial"/>
          <w:sz w:val="20"/>
          <w:szCs w:val="20"/>
        </w:rPr>
        <w:t>Pegawai Aset/</w:t>
      </w:r>
      <w:r w:rsidR="00ED515C">
        <w:rPr>
          <w:rFonts w:ascii="Arial" w:hAnsi="Arial" w:cs="Arial"/>
          <w:sz w:val="20"/>
          <w:szCs w:val="20"/>
        </w:rPr>
        <w:t xml:space="preserve"> </w:t>
      </w:r>
      <w:r w:rsidRPr="00BC5F3D">
        <w:rPr>
          <w:rFonts w:ascii="Arial" w:hAnsi="Arial" w:cs="Arial"/>
          <w:sz w:val="20"/>
          <w:szCs w:val="20"/>
        </w:rPr>
        <w:t>Pegawai Pengesah</w:t>
      </w:r>
      <w:r w:rsidR="00485291">
        <w:rPr>
          <w:rFonts w:ascii="Arial" w:hAnsi="Arial" w:cs="Arial"/>
          <w:sz w:val="20"/>
          <w:szCs w:val="20"/>
        </w:rPr>
        <w:t>.</w:t>
      </w:r>
    </w:p>
    <w:p w:rsidR="00BE0E85" w:rsidRPr="000E4AAF" w:rsidRDefault="00BE0E85" w:rsidP="00BE0E85">
      <w:pPr>
        <w:ind w:right="-720"/>
        <w:jc w:val="center"/>
        <w:rPr>
          <w:rFonts w:ascii="Arial" w:hAnsi="Arial" w:cs="Arial"/>
        </w:rPr>
      </w:pPr>
      <w:r w:rsidRPr="000E4AAF">
        <w:rPr>
          <w:rFonts w:ascii="Arial" w:hAnsi="Arial" w:cs="Arial"/>
        </w:rPr>
        <w:t xml:space="preserve">   </w:t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  <w:r w:rsidRPr="000E4AAF">
        <w:rPr>
          <w:rFonts w:ascii="Arial" w:hAnsi="Arial" w:cs="Arial"/>
        </w:rPr>
        <w:tab/>
      </w:r>
    </w:p>
    <w:p w:rsidR="00BE0E85" w:rsidRDefault="00BE0E85" w:rsidP="00DE2E98">
      <w:pPr>
        <w:ind w:firstLine="720"/>
        <w:jc w:val="center"/>
        <w:rPr>
          <w:rFonts w:ascii="Arial" w:hAnsi="Arial" w:cs="Arial"/>
          <w:b/>
        </w:rPr>
      </w:pPr>
    </w:p>
    <w:p w:rsidR="00BE0E85" w:rsidRDefault="00BE0E85" w:rsidP="00DE2E98">
      <w:pPr>
        <w:ind w:firstLine="720"/>
        <w:jc w:val="center"/>
        <w:rPr>
          <w:rFonts w:ascii="Arial" w:hAnsi="Arial" w:cs="Arial"/>
          <w:b/>
        </w:rPr>
      </w:pPr>
    </w:p>
    <w:p w:rsidR="00BE0E85" w:rsidRDefault="00BE0E85" w:rsidP="00DE2E98">
      <w:pPr>
        <w:ind w:firstLine="720"/>
        <w:jc w:val="center"/>
        <w:rPr>
          <w:rFonts w:ascii="Arial" w:hAnsi="Arial" w:cs="Arial"/>
          <w:b/>
        </w:rPr>
      </w:pPr>
    </w:p>
    <w:p w:rsidR="00BE0E85" w:rsidRDefault="00BE0E85" w:rsidP="00DE2E98">
      <w:pPr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E0E85" w:rsidRDefault="00BE0E85" w:rsidP="00DE2E98">
      <w:pPr>
        <w:ind w:firstLine="720"/>
        <w:jc w:val="center"/>
        <w:rPr>
          <w:rFonts w:ascii="Arial" w:hAnsi="Arial" w:cs="Arial"/>
          <w:b/>
        </w:rPr>
      </w:pPr>
    </w:p>
    <w:p w:rsidR="00BE0E85" w:rsidRDefault="00BE0E85" w:rsidP="00DE2E98">
      <w:pPr>
        <w:ind w:firstLine="720"/>
        <w:jc w:val="center"/>
        <w:rPr>
          <w:rFonts w:ascii="Arial" w:hAnsi="Arial" w:cs="Arial"/>
          <w:b/>
        </w:rPr>
      </w:pPr>
    </w:p>
    <w:sectPr w:rsidR="00BE0E85" w:rsidSect="0082070F">
      <w:headerReference w:type="default" r:id="rId8"/>
      <w:footerReference w:type="default" r:id="rId9"/>
      <w:pgSz w:w="11909" w:h="16834"/>
      <w:pgMar w:top="749" w:right="479" w:bottom="605" w:left="44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17" w:rsidRDefault="00361C17">
      <w:r>
        <w:separator/>
      </w:r>
    </w:p>
  </w:endnote>
  <w:endnote w:type="continuationSeparator" w:id="0">
    <w:p w:rsidR="00361C17" w:rsidRDefault="003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2070F" w:rsidRPr="00553749" w:rsidRDefault="0082070F" w:rsidP="0082070F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553749">
              <w:rPr>
                <w:rFonts w:ascii="Arial" w:hAnsi="Arial" w:cs="Arial"/>
                <w:sz w:val="20"/>
              </w:rPr>
              <w:t xml:space="preserve">M.S. </w:t>
            </w:r>
            <w:r w:rsidR="002A406F">
              <w:rPr>
                <w:rFonts w:ascii="Arial" w:hAnsi="Arial" w:cs="Arial"/>
                <w:sz w:val="20"/>
              </w:rPr>
              <w:t>5</w:t>
            </w:r>
            <w:r w:rsidRPr="00553749">
              <w:rPr>
                <w:rFonts w:ascii="Arial" w:hAnsi="Arial" w:cs="Arial"/>
                <w:sz w:val="20"/>
              </w:rPr>
              <w:t>/</w:t>
            </w:r>
            <w:r w:rsidR="002A406F">
              <w:rPr>
                <w:rFonts w:ascii="Arial" w:hAnsi="Arial" w:cs="Arial"/>
                <w:sz w:val="20"/>
              </w:rPr>
              <w:t>5</w:t>
            </w:r>
          </w:p>
        </w:sdtContent>
      </w:sdt>
    </w:sdtContent>
  </w:sdt>
  <w:p w:rsidR="005E79A5" w:rsidRDefault="005E7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17" w:rsidRDefault="00361C17">
      <w:r>
        <w:separator/>
      </w:r>
    </w:p>
  </w:footnote>
  <w:footnote w:type="continuationSeparator" w:id="0">
    <w:p w:rsidR="00361C17" w:rsidRDefault="0036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0F" w:rsidRDefault="0082070F" w:rsidP="0082070F">
    <w:pPr>
      <w:pStyle w:val="Header"/>
      <w:rPr>
        <w:rFonts w:ascii="Henderson BCG Serif" w:hAnsi="Henderson BCG Serif" w:cs="Henderson BCG Serif"/>
        <w:color w:val="548DD4" w:themeColor="text2" w:themeTint="99"/>
      </w:rPr>
    </w:pPr>
  </w:p>
  <w:p w:rsidR="0082070F" w:rsidRPr="00553749" w:rsidRDefault="0082070F" w:rsidP="0082070F">
    <w:pPr>
      <w:pStyle w:val="Header"/>
      <w:rPr>
        <w:rFonts w:ascii="Arial" w:hAnsi="Arial" w:cs="Arial"/>
        <w:sz w:val="20"/>
      </w:rPr>
    </w:pPr>
    <w:r w:rsidRPr="00553749">
      <w:rPr>
        <w:rFonts w:ascii="Arial" w:hAnsi="Arial" w:cs="Arial"/>
        <w:sz w:val="20"/>
      </w:rPr>
      <w:t>Pekeliling Perbendaharaan Malaysia</w:t>
    </w:r>
    <w:r w:rsidRPr="00553749">
      <w:rPr>
        <w:rFonts w:ascii="Arial" w:hAnsi="Arial" w:cs="Arial"/>
        <w:sz w:val="20"/>
      </w:rPr>
      <w:ptab w:relativeTo="margin" w:alignment="center" w:leader="none"/>
    </w:r>
    <w:r w:rsidRPr="00553749">
      <w:rPr>
        <w:rFonts w:ascii="Arial" w:hAnsi="Arial" w:cs="Arial"/>
        <w:sz w:val="20"/>
      </w:rPr>
      <w:ptab w:relativeTo="margin" w:alignment="right" w:leader="none"/>
    </w:r>
    <w:r w:rsidR="002A406F">
      <w:rPr>
        <w:rFonts w:ascii="Arial" w:hAnsi="Arial" w:cs="Arial"/>
        <w:sz w:val="20"/>
      </w:rPr>
      <w:t>AM 2.2 Lampiran A</w:t>
    </w:r>
  </w:p>
  <w:p w:rsidR="0082070F" w:rsidRDefault="00820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E4AAF"/>
    <w:rsid w:val="000F3F9A"/>
    <w:rsid w:val="00101645"/>
    <w:rsid w:val="00102CE2"/>
    <w:rsid w:val="001115E6"/>
    <w:rsid w:val="0011476F"/>
    <w:rsid w:val="001178B6"/>
    <w:rsid w:val="00132659"/>
    <w:rsid w:val="0015339C"/>
    <w:rsid w:val="0017438C"/>
    <w:rsid w:val="00175C13"/>
    <w:rsid w:val="00176575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82BEC"/>
    <w:rsid w:val="002862B2"/>
    <w:rsid w:val="00297903"/>
    <w:rsid w:val="00297DD1"/>
    <w:rsid w:val="002A19DD"/>
    <w:rsid w:val="002A388E"/>
    <w:rsid w:val="002A406F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61C17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5B2F"/>
    <w:rsid w:val="00446B23"/>
    <w:rsid w:val="00451890"/>
    <w:rsid w:val="00470477"/>
    <w:rsid w:val="00476774"/>
    <w:rsid w:val="004777ED"/>
    <w:rsid w:val="0048148E"/>
    <w:rsid w:val="00485291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3749"/>
    <w:rsid w:val="00556B91"/>
    <w:rsid w:val="00563581"/>
    <w:rsid w:val="0057710C"/>
    <w:rsid w:val="00592289"/>
    <w:rsid w:val="00592BCE"/>
    <w:rsid w:val="00593CF4"/>
    <w:rsid w:val="005B18E7"/>
    <w:rsid w:val="005B5199"/>
    <w:rsid w:val="005C608C"/>
    <w:rsid w:val="005C71B3"/>
    <w:rsid w:val="005D19B3"/>
    <w:rsid w:val="005D31FD"/>
    <w:rsid w:val="005E14A3"/>
    <w:rsid w:val="005E30A9"/>
    <w:rsid w:val="005E3C8B"/>
    <w:rsid w:val="005E439C"/>
    <w:rsid w:val="005E79A5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3BB0"/>
    <w:rsid w:val="00805EB8"/>
    <w:rsid w:val="0082070F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34EED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235DC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02AC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C5AF6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23CC"/>
    <w:rsid w:val="00D37EBD"/>
    <w:rsid w:val="00D42A3F"/>
    <w:rsid w:val="00D50EF6"/>
    <w:rsid w:val="00D511E4"/>
    <w:rsid w:val="00D52C8F"/>
    <w:rsid w:val="00D54D5A"/>
    <w:rsid w:val="00D6597C"/>
    <w:rsid w:val="00D6768A"/>
    <w:rsid w:val="00D71F76"/>
    <w:rsid w:val="00D720C8"/>
    <w:rsid w:val="00D744F8"/>
    <w:rsid w:val="00D77A37"/>
    <w:rsid w:val="00D77E10"/>
    <w:rsid w:val="00D81BD1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35DDF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515C"/>
    <w:rsid w:val="00ED7B32"/>
    <w:rsid w:val="00EE1486"/>
    <w:rsid w:val="00EE2A3F"/>
    <w:rsid w:val="00EE4172"/>
    <w:rsid w:val="00EF12BD"/>
    <w:rsid w:val="00EF366A"/>
    <w:rsid w:val="00F14730"/>
    <w:rsid w:val="00F160E9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B3EE6-0646-4DF0-98D5-E3A887AE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AA9D6-1A47-4627-BD3A-C3B077D7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2013-07-08T10:27:00Z</cp:lastPrinted>
  <dcterms:created xsi:type="dcterms:W3CDTF">2018-01-10T01:25:00Z</dcterms:created>
  <dcterms:modified xsi:type="dcterms:W3CDTF">2018-01-10T01:27:00Z</dcterms:modified>
</cp:coreProperties>
</file>